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7A" w:rsidRDefault="007174E8" w:rsidP="0013467A">
      <w:pPr>
        <w:spacing w:line="288" w:lineRule="auto"/>
        <w:rPr>
          <w:rFonts w:ascii="Arial" w:hAnsi="Arial" w:cs="Arial"/>
          <w:b/>
          <w:color w:val="993300"/>
        </w:rPr>
      </w:pPr>
      <w:r>
        <w:rPr>
          <w:rFonts w:ascii="Arial" w:hAnsi="Arial" w:cs="Arial"/>
          <w:b/>
          <w:color w:val="993300"/>
        </w:rPr>
        <w:t>Uitnodigingsbrief JOD 2017</w:t>
      </w:r>
    </w:p>
    <w:p w:rsidR="0099663C" w:rsidRDefault="0099663C" w:rsidP="0013467A">
      <w:pPr>
        <w:spacing w:line="288" w:lineRule="auto"/>
        <w:rPr>
          <w:rFonts w:ascii="Arial" w:hAnsi="Arial" w:cs="Arial"/>
          <w:b/>
          <w:color w:val="993300"/>
        </w:rPr>
      </w:pPr>
    </w:p>
    <w:p w:rsidR="0099663C" w:rsidRDefault="0099663C" w:rsidP="0013467A">
      <w:pPr>
        <w:spacing w:line="288" w:lineRule="auto"/>
        <w:rPr>
          <w:rFonts w:ascii="Arial" w:hAnsi="Arial" w:cs="Arial"/>
          <w:b/>
          <w:color w:val="993300"/>
        </w:rPr>
      </w:pPr>
    </w:p>
    <w:p w:rsidR="0091700D" w:rsidRDefault="0091700D" w:rsidP="0091700D">
      <w:pPr>
        <w:jc w:val="both"/>
        <w:rPr>
          <w:rFonts w:ascii="Tahoma" w:hAnsi="Tahoma"/>
          <w:sz w:val="18"/>
          <w:szCs w:val="18"/>
        </w:rPr>
      </w:pPr>
    </w:p>
    <w:p w:rsidR="0091700D" w:rsidRDefault="0091700D" w:rsidP="0091700D">
      <w:pPr>
        <w:jc w:val="both"/>
        <w:rPr>
          <w:rFonts w:ascii="Tahoma" w:hAnsi="Tahoma"/>
          <w:sz w:val="18"/>
          <w:szCs w:val="18"/>
        </w:rPr>
      </w:pPr>
    </w:p>
    <w:p w:rsidR="00EF3DD3" w:rsidRPr="0091700D" w:rsidRDefault="0091700D" w:rsidP="0091700D">
      <w:pPr>
        <w:jc w:val="both"/>
        <w:rPr>
          <w:rFonts w:ascii="Tahoma" w:hAnsi="Tahoma"/>
          <w:sz w:val="18"/>
          <w:szCs w:val="18"/>
        </w:rPr>
      </w:pPr>
      <w:r w:rsidRPr="0091700D">
        <w:rPr>
          <w:rFonts w:ascii="Tahoma" w:hAnsi="Tahoma"/>
          <w:sz w:val="18"/>
          <w:szCs w:val="18"/>
        </w:rPr>
        <w:t xml:space="preserve">Nederhemert, </w:t>
      </w:r>
      <w:r w:rsidR="006E5E06">
        <w:rPr>
          <w:rFonts w:ascii="Tahoma" w:hAnsi="Tahoma"/>
          <w:sz w:val="18"/>
          <w:szCs w:val="18"/>
        </w:rPr>
        <w:t>8 september</w:t>
      </w:r>
      <w:r w:rsidR="00133E84">
        <w:rPr>
          <w:rFonts w:ascii="Tahoma" w:hAnsi="Tahoma"/>
          <w:sz w:val="18"/>
          <w:szCs w:val="18"/>
        </w:rPr>
        <w:t xml:space="preserve">  2017</w:t>
      </w:r>
    </w:p>
    <w:p w:rsidR="0091700D" w:rsidRPr="0091700D" w:rsidRDefault="0091700D" w:rsidP="0091700D">
      <w:pPr>
        <w:jc w:val="both"/>
        <w:rPr>
          <w:rFonts w:ascii="Tahoma" w:hAnsi="Tahoma"/>
          <w:sz w:val="18"/>
          <w:szCs w:val="18"/>
        </w:rPr>
      </w:pPr>
    </w:p>
    <w:p w:rsidR="0091700D" w:rsidRPr="0091700D" w:rsidRDefault="0091700D" w:rsidP="0091700D">
      <w:pPr>
        <w:jc w:val="both"/>
        <w:rPr>
          <w:rFonts w:ascii="Tahoma" w:hAnsi="Tahoma"/>
          <w:sz w:val="18"/>
          <w:szCs w:val="18"/>
        </w:rPr>
      </w:pPr>
    </w:p>
    <w:p w:rsidR="0091700D" w:rsidRPr="0091700D" w:rsidRDefault="0091700D" w:rsidP="0091700D">
      <w:pPr>
        <w:jc w:val="both"/>
        <w:rPr>
          <w:rFonts w:ascii="Tahoma" w:hAnsi="Tahoma"/>
          <w:sz w:val="18"/>
          <w:szCs w:val="18"/>
        </w:rPr>
      </w:pPr>
      <w:r w:rsidRPr="0091700D">
        <w:rPr>
          <w:rFonts w:ascii="Tahoma" w:hAnsi="Tahoma"/>
          <w:sz w:val="18"/>
          <w:szCs w:val="18"/>
          <w:u w:val="single"/>
        </w:rPr>
        <w:t>Betreft:</w:t>
      </w:r>
      <w:r w:rsidRPr="0091700D">
        <w:rPr>
          <w:rFonts w:ascii="Tahoma" w:hAnsi="Tahoma"/>
          <w:sz w:val="18"/>
          <w:szCs w:val="18"/>
        </w:rPr>
        <w:t xml:space="preserve"> Jeugdontmoetingsdagen Nederhemert</w:t>
      </w:r>
    </w:p>
    <w:p w:rsidR="0091700D" w:rsidRPr="0091700D" w:rsidRDefault="0091700D" w:rsidP="0091700D">
      <w:pPr>
        <w:jc w:val="both"/>
        <w:rPr>
          <w:rFonts w:ascii="Tahoma" w:hAnsi="Tahoma"/>
          <w:sz w:val="18"/>
          <w:szCs w:val="18"/>
        </w:rPr>
      </w:pPr>
    </w:p>
    <w:p w:rsidR="0091700D" w:rsidRPr="0091700D" w:rsidRDefault="0091700D" w:rsidP="0091700D">
      <w:pPr>
        <w:jc w:val="both"/>
        <w:rPr>
          <w:rFonts w:ascii="Tahoma" w:hAnsi="Tahoma"/>
          <w:sz w:val="18"/>
          <w:szCs w:val="18"/>
        </w:rPr>
      </w:pPr>
    </w:p>
    <w:p w:rsidR="0091700D" w:rsidRPr="00DE0ABF" w:rsidRDefault="0091700D" w:rsidP="0091700D">
      <w:pPr>
        <w:jc w:val="both"/>
        <w:rPr>
          <w:rFonts w:ascii="Tahoma" w:hAnsi="Tahoma"/>
          <w:sz w:val="18"/>
          <w:szCs w:val="18"/>
        </w:rPr>
      </w:pPr>
      <w:r w:rsidRPr="00DE0ABF">
        <w:rPr>
          <w:rFonts w:ascii="Tahoma" w:hAnsi="Tahoma"/>
          <w:sz w:val="18"/>
          <w:szCs w:val="18"/>
        </w:rPr>
        <w:t>Beste JV-</w:t>
      </w:r>
      <w:proofErr w:type="spellStart"/>
      <w:r w:rsidRPr="00DE0ABF">
        <w:rPr>
          <w:rFonts w:ascii="Tahoma" w:hAnsi="Tahoma"/>
          <w:sz w:val="18"/>
          <w:szCs w:val="18"/>
        </w:rPr>
        <w:t>ers</w:t>
      </w:r>
      <w:proofErr w:type="spellEnd"/>
      <w:r w:rsidRPr="00DE0ABF">
        <w:rPr>
          <w:rFonts w:ascii="Tahoma" w:hAnsi="Tahoma"/>
          <w:sz w:val="18"/>
          <w:szCs w:val="18"/>
        </w:rPr>
        <w:t xml:space="preserve">, </w:t>
      </w:r>
      <w:r w:rsidR="007174E8">
        <w:rPr>
          <w:rFonts w:ascii="Tahoma" w:hAnsi="Tahoma"/>
          <w:sz w:val="18"/>
          <w:szCs w:val="18"/>
        </w:rPr>
        <w:t>beste eerdere JOD-</w:t>
      </w:r>
      <w:proofErr w:type="spellStart"/>
      <w:r w:rsidR="007174E8">
        <w:rPr>
          <w:rFonts w:ascii="Tahoma" w:hAnsi="Tahoma"/>
          <w:sz w:val="18"/>
          <w:szCs w:val="18"/>
        </w:rPr>
        <w:t>ers</w:t>
      </w:r>
      <w:proofErr w:type="spellEnd"/>
      <w:r w:rsidR="007174E8">
        <w:rPr>
          <w:rFonts w:ascii="Tahoma" w:hAnsi="Tahoma"/>
          <w:sz w:val="18"/>
          <w:szCs w:val="18"/>
        </w:rPr>
        <w:t xml:space="preserve">, </w:t>
      </w:r>
      <w:r w:rsidRPr="00DE0ABF">
        <w:rPr>
          <w:rFonts w:ascii="Tahoma" w:hAnsi="Tahoma"/>
          <w:sz w:val="18"/>
          <w:szCs w:val="18"/>
        </w:rPr>
        <w:t>beste leidinggevenden,</w:t>
      </w:r>
    </w:p>
    <w:p w:rsidR="0091700D" w:rsidRPr="00DE0ABF" w:rsidRDefault="0091700D" w:rsidP="0091700D">
      <w:pPr>
        <w:jc w:val="both"/>
        <w:rPr>
          <w:rFonts w:ascii="Tahoma" w:hAnsi="Tahoma"/>
          <w:sz w:val="18"/>
          <w:szCs w:val="18"/>
        </w:rPr>
      </w:pPr>
      <w:bookmarkStart w:id="0" w:name="_GoBack"/>
      <w:bookmarkEnd w:id="0"/>
    </w:p>
    <w:p w:rsidR="0091700D" w:rsidRPr="00DE0ABF" w:rsidRDefault="0091700D" w:rsidP="0091700D">
      <w:pPr>
        <w:jc w:val="both"/>
        <w:rPr>
          <w:rFonts w:ascii="Tahoma" w:hAnsi="Tahoma"/>
          <w:sz w:val="18"/>
          <w:szCs w:val="18"/>
        </w:rPr>
      </w:pPr>
      <w:r w:rsidRPr="00DE0ABF">
        <w:rPr>
          <w:rFonts w:ascii="Tahoma" w:hAnsi="Tahoma"/>
          <w:sz w:val="18"/>
          <w:szCs w:val="18"/>
        </w:rPr>
        <w:t xml:space="preserve">Al </w:t>
      </w:r>
      <w:r w:rsidR="00D458AC" w:rsidRPr="00DE0ABF">
        <w:rPr>
          <w:rFonts w:ascii="Tahoma" w:hAnsi="Tahoma"/>
          <w:sz w:val="18"/>
          <w:szCs w:val="18"/>
        </w:rPr>
        <w:t>2</w:t>
      </w:r>
      <w:r w:rsidR="00AE1D79">
        <w:rPr>
          <w:rFonts w:ascii="Tahoma" w:hAnsi="Tahoma"/>
          <w:sz w:val="18"/>
          <w:szCs w:val="18"/>
        </w:rPr>
        <w:t>8</w:t>
      </w:r>
      <w:r w:rsidRPr="00DE0ABF">
        <w:rPr>
          <w:rFonts w:ascii="Tahoma" w:hAnsi="Tahoma"/>
          <w:sz w:val="18"/>
          <w:szCs w:val="18"/>
        </w:rPr>
        <w:t xml:space="preserve"> jaar organiseert de Jeugdvereniging (</w:t>
      </w:r>
      <w:r w:rsidR="00AE1D79">
        <w:rPr>
          <w:rFonts w:ascii="Tahoma" w:hAnsi="Tahoma"/>
          <w:sz w:val="18"/>
          <w:szCs w:val="18"/>
        </w:rPr>
        <w:t>16+) van de Hersteld Hervormde G</w:t>
      </w:r>
      <w:r w:rsidRPr="00DE0ABF">
        <w:rPr>
          <w:rFonts w:ascii="Tahoma" w:hAnsi="Tahoma"/>
          <w:sz w:val="18"/>
          <w:szCs w:val="18"/>
        </w:rPr>
        <w:t xml:space="preserve">emeente van Nederhemert een jeugdweekend voor jongeren van 16 jaar en ouder. Dit jaar zullen de Jeugdontmoetingsdagen plaatsvinden op DV </w:t>
      </w:r>
      <w:r w:rsidR="00AE1D79">
        <w:rPr>
          <w:rFonts w:ascii="Tahoma" w:hAnsi="Tahoma"/>
          <w:sz w:val="18"/>
          <w:szCs w:val="18"/>
        </w:rPr>
        <w:t>vrijdagavond 20</w:t>
      </w:r>
      <w:r w:rsidR="003400DD" w:rsidRPr="00DE0ABF">
        <w:rPr>
          <w:rFonts w:ascii="Tahoma" w:hAnsi="Tahoma"/>
          <w:sz w:val="18"/>
          <w:szCs w:val="18"/>
        </w:rPr>
        <w:t xml:space="preserve">, </w:t>
      </w:r>
      <w:r w:rsidRPr="00DE0ABF">
        <w:rPr>
          <w:rFonts w:ascii="Tahoma" w:hAnsi="Tahoma"/>
          <w:sz w:val="18"/>
          <w:szCs w:val="18"/>
        </w:rPr>
        <w:t xml:space="preserve">zaterdag </w:t>
      </w:r>
      <w:r w:rsidR="00AE1D79">
        <w:rPr>
          <w:rFonts w:ascii="Tahoma" w:hAnsi="Tahoma"/>
          <w:sz w:val="18"/>
          <w:szCs w:val="18"/>
        </w:rPr>
        <w:t>21</w:t>
      </w:r>
      <w:r w:rsidRPr="00DE0ABF">
        <w:rPr>
          <w:rFonts w:ascii="Tahoma" w:hAnsi="Tahoma"/>
          <w:sz w:val="18"/>
          <w:szCs w:val="18"/>
        </w:rPr>
        <w:t xml:space="preserve"> en zondag </w:t>
      </w:r>
      <w:r w:rsidR="00AE1D79">
        <w:rPr>
          <w:rFonts w:ascii="Tahoma" w:hAnsi="Tahoma"/>
          <w:sz w:val="18"/>
          <w:szCs w:val="18"/>
        </w:rPr>
        <w:t>22</w:t>
      </w:r>
      <w:r w:rsidRPr="00DE0ABF">
        <w:rPr>
          <w:rFonts w:ascii="Tahoma" w:hAnsi="Tahoma"/>
          <w:sz w:val="18"/>
          <w:szCs w:val="18"/>
        </w:rPr>
        <w:t xml:space="preserve"> oktober aanstaande. </w:t>
      </w:r>
    </w:p>
    <w:p w:rsidR="0091700D" w:rsidRPr="00DE0ABF" w:rsidRDefault="0091700D" w:rsidP="0091700D">
      <w:pPr>
        <w:jc w:val="both"/>
        <w:rPr>
          <w:rFonts w:ascii="Tahoma" w:hAnsi="Tahoma"/>
          <w:sz w:val="18"/>
          <w:szCs w:val="18"/>
        </w:rPr>
      </w:pPr>
    </w:p>
    <w:p w:rsidR="0091700D" w:rsidRPr="00DE0ABF" w:rsidRDefault="0091700D" w:rsidP="0091700D">
      <w:pPr>
        <w:pStyle w:val="Plattetekst"/>
        <w:rPr>
          <w:sz w:val="18"/>
          <w:szCs w:val="18"/>
        </w:rPr>
      </w:pPr>
      <w:r w:rsidRPr="00DE0ABF">
        <w:rPr>
          <w:sz w:val="18"/>
          <w:szCs w:val="18"/>
        </w:rPr>
        <w:t xml:space="preserve">Hierbij willen wij jullie van harte uitnodigen om opnieuw of voor het eerst onze gast te zijn op de Jeugdontmoetingsdagen. Ieder jaar hebben wij circa </w:t>
      </w:r>
      <w:r w:rsidR="00EF3DD3" w:rsidRPr="00DE0ABF">
        <w:rPr>
          <w:sz w:val="18"/>
          <w:szCs w:val="18"/>
        </w:rPr>
        <w:t>50</w:t>
      </w:r>
      <w:r w:rsidRPr="00DE0ABF">
        <w:rPr>
          <w:sz w:val="18"/>
          <w:szCs w:val="18"/>
        </w:rPr>
        <w:t xml:space="preserve"> jongeren mogen verwelkomen. Hopelijk zien we dit jaar ook jullie ge</w:t>
      </w:r>
      <w:r w:rsidR="003400DD" w:rsidRPr="00DE0ABF">
        <w:rPr>
          <w:sz w:val="18"/>
          <w:szCs w:val="18"/>
        </w:rPr>
        <w:t>zichten!</w:t>
      </w:r>
    </w:p>
    <w:p w:rsidR="0091700D" w:rsidRPr="00DE0ABF" w:rsidRDefault="0091700D" w:rsidP="0091700D">
      <w:pPr>
        <w:pStyle w:val="Plattetekst"/>
        <w:rPr>
          <w:sz w:val="18"/>
          <w:szCs w:val="18"/>
        </w:rPr>
      </w:pPr>
    </w:p>
    <w:p w:rsidR="0091700D" w:rsidRPr="00DE0ABF" w:rsidRDefault="0091700D" w:rsidP="00133E84">
      <w:pPr>
        <w:pStyle w:val="Plattetekst"/>
        <w:rPr>
          <w:sz w:val="18"/>
          <w:szCs w:val="18"/>
        </w:rPr>
      </w:pPr>
      <w:r w:rsidRPr="00DE0ABF">
        <w:rPr>
          <w:sz w:val="18"/>
          <w:szCs w:val="18"/>
        </w:rPr>
        <w:t xml:space="preserve">Het jeugdweekend zal dit jaar in het thema </w:t>
      </w:r>
      <w:r w:rsidR="003400DD" w:rsidRPr="00DE0ABF">
        <w:rPr>
          <w:sz w:val="18"/>
          <w:szCs w:val="18"/>
        </w:rPr>
        <w:t>staan:</w:t>
      </w:r>
      <w:r w:rsidR="003400DD" w:rsidRPr="00DE0ABF">
        <w:rPr>
          <w:i/>
          <w:sz w:val="18"/>
          <w:szCs w:val="18"/>
        </w:rPr>
        <w:t xml:space="preserve"> ‘</w:t>
      </w:r>
      <w:r w:rsidR="00AE1D79" w:rsidRPr="00AE1D79">
        <w:rPr>
          <w:i/>
          <w:sz w:val="18"/>
          <w:szCs w:val="18"/>
        </w:rPr>
        <w:t>Geboeid</w:t>
      </w:r>
      <w:r w:rsidR="00737305">
        <w:rPr>
          <w:i/>
          <w:sz w:val="18"/>
          <w:szCs w:val="18"/>
        </w:rPr>
        <w:t>?!</w:t>
      </w:r>
      <w:r w:rsidR="00AE1D79" w:rsidRPr="00AE1D79">
        <w:rPr>
          <w:i/>
          <w:sz w:val="18"/>
          <w:szCs w:val="18"/>
        </w:rPr>
        <w:t>’</w:t>
      </w:r>
      <w:r w:rsidR="003400DD" w:rsidRPr="00AE1D79">
        <w:rPr>
          <w:i/>
          <w:iCs/>
          <w:sz w:val="18"/>
          <w:szCs w:val="18"/>
        </w:rPr>
        <w:t xml:space="preserve"> </w:t>
      </w:r>
      <w:r w:rsidRPr="00DE0ABF">
        <w:rPr>
          <w:i/>
          <w:iCs/>
          <w:sz w:val="18"/>
          <w:szCs w:val="18"/>
        </w:rPr>
        <w:t xml:space="preserve"> </w:t>
      </w:r>
      <w:r w:rsidRPr="00DE0ABF">
        <w:rPr>
          <w:sz w:val="18"/>
          <w:szCs w:val="18"/>
        </w:rPr>
        <w:t xml:space="preserve">. Met elkaar hopen we na te denken over dit thema. Tijdens de opening van het weekend zal bij het thema stil worden gestaan; ’s zaterdagsavonds zal tijdens de jeugdavond ook het thema centraal staan. En op zondag zal de morgendienst en de preekbespreking in het teken van </w:t>
      </w:r>
      <w:r w:rsidR="00AE1D79">
        <w:rPr>
          <w:i/>
          <w:iCs/>
          <w:sz w:val="18"/>
          <w:szCs w:val="18"/>
        </w:rPr>
        <w:t>‘Geboeid</w:t>
      </w:r>
      <w:r w:rsidR="00737305">
        <w:rPr>
          <w:i/>
          <w:iCs/>
          <w:sz w:val="18"/>
          <w:szCs w:val="18"/>
        </w:rPr>
        <w:t>?!</w:t>
      </w:r>
      <w:r w:rsidR="003400DD" w:rsidRPr="00DE0ABF">
        <w:rPr>
          <w:i/>
          <w:sz w:val="18"/>
          <w:szCs w:val="18"/>
        </w:rPr>
        <w:t>’</w:t>
      </w:r>
      <w:r w:rsidR="003400DD" w:rsidRPr="00DE0ABF">
        <w:rPr>
          <w:i/>
          <w:iCs/>
          <w:sz w:val="18"/>
          <w:szCs w:val="18"/>
        </w:rPr>
        <w:t xml:space="preserve">  </w:t>
      </w:r>
      <w:r w:rsidRPr="00DE0ABF">
        <w:rPr>
          <w:sz w:val="18"/>
          <w:szCs w:val="18"/>
        </w:rPr>
        <w:t xml:space="preserve">staan. </w:t>
      </w:r>
    </w:p>
    <w:p w:rsidR="003400DD" w:rsidRPr="00DE0ABF" w:rsidRDefault="003400DD" w:rsidP="0091700D">
      <w:pPr>
        <w:jc w:val="both"/>
        <w:rPr>
          <w:rFonts w:ascii="Tahoma" w:hAnsi="Tahoma"/>
          <w:sz w:val="18"/>
          <w:szCs w:val="18"/>
        </w:rPr>
      </w:pPr>
    </w:p>
    <w:p w:rsidR="003400DD" w:rsidRPr="00DE0ABF" w:rsidRDefault="00AE1D79" w:rsidP="0091700D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</w:t>
      </w:r>
      <w:r w:rsidR="003400DD" w:rsidRPr="00DE0ABF">
        <w:rPr>
          <w:rFonts w:ascii="Tahoma" w:hAnsi="Tahoma"/>
          <w:sz w:val="18"/>
          <w:szCs w:val="18"/>
        </w:rPr>
        <w:t>e in</w:t>
      </w:r>
      <w:r>
        <w:rPr>
          <w:rFonts w:ascii="Tahoma" w:hAnsi="Tahoma"/>
          <w:sz w:val="18"/>
          <w:szCs w:val="18"/>
        </w:rPr>
        <w:t>deling van het programma wordt nog aan gewerkt</w:t>
      </w:r>
      <w:r w:rsidR="003400DD" w:rsidRPr="00DE0ABF">
        <w:rPr>
          <w:rFonts w:ascii="Tahoma" w:hAnsi="Tahoma"/>
          <w:sz w:val="18"/>
          <w:szCs w:val="18"/>
        </w:rPr>
        <w:t xml:space="preserve">. Hierdoor </w:t>
      </w:r>
      <w:r w:rsidR="00EF3DD3" w:rsidRPr="00DE0ABF">
        <w:rPr>
          <w:rFonts w:ascii="Tahoma" w:hAnsi="Tahoma"/>
          <w:sz w:val="18"/>
          <w:szCs w:val="18"/>
        </w:rPr>
        <w:t>is het programma nog nie</w:t>
      </w:r>
      <w:r w:rsidR="006E5E06">
        <w:rPr>
          <w:rFonts w:ascii="Tahoma" w:hAnsi="Tahoma"/>
          <w:sz w:val="18"/>
          <w:szCs w:val="18"/>
        </w:rPr>
        <w:t>t volledig. In de bijlage vind je</w:t>
      </w:r>
      <w:r w:rsidR="00EF3DD3" w:rsidRPr="00DE0ABF">
        <w:rPr>
          <w:rFonts w:ascii="Tahoma" w:hAnsi="Tahoma"/>
          <w:sz w:val="18"/>
          <w:szCs w:val="18"/>
        </w:rPr>
        <w:t xml:space="preserve"> een globale schets van hoe het weekend er ongeveer uit komt te zien. </w:t>
      </w:r>
    </w:p>
    <w:p w:rsidR="00EF3DD3" w:rsidRPr="00DE0ABF" w:rsidRDefault="00EF3DD3" w:rsidP="0091700D">
      <w:pPr>
        <w:jc w:val="both"/>
        <w:rPr>
          <w:rFonts w:ascii="Tahoma" w:hAnsi="Tahoma"/>
          <w:sz w:val="18"/>
          <w:szCs w:val="18"/>
        </w:rPr>
      </w:pPr>
    </w:p>
    <w:p w:rsidR="0091700D" w:rsidRPr="00DE0ABF" w:rsidRDefault="003400DD" w:rsidP="0091700D">
      <w:pPr>
        <w:jc w:val="both"/>
        <w:rPr>
          <w:rFonts w:ascii="Tahoma" w:hAnsi="Tahoma"/>
          <w:sz w:val="18"/>
          <w:szCs w:val="18"/>
        </w:rPr>
      </w:pPr>
      <w:r w:rsidRPr="00DE0ABF">
        <w:rPr>
          <w:rFonts w:ascii="Tahoma" w:hAnsi="Tahoma"/>
          <w:sz w:val="18"/>
          <w:szCs w:val="18"/>
        </w:rPr>
        <w:t>Heb je interesse? Stuur dan voo</w:t>
      </w:r>
      <w:r w:rsidR="0091700D" w:rsidRPr="00DE0ABF">
        <w:rPr>
          <w:rFonts w:ascii="Tahoma" w:hAnsi="Tahoma"/>
          <w:sz w:val="18"/>
          <w:szCs w:val="18"/>
        </w:rPr>
        <w:t xml:space="preserve">r </w:t>
      </w:r>
      <w:r w:rsidR="00AE1D79">
        <w:rPr>
          <w:rFonts w:ascii="Tahoma" w:hAnsi="Tahoma"/>
          <w:sz w:val="18"/>
          <w:szCs w:val="18"/>
        </w:rPr>
        <w:t>D.V. 13</w:t>
      </w:r>
      <w:r w:rsidR="0091700D" w:rsidRPr="00DE0ABF">
        <w:rPr>
          <w:rFonts w:ascii="Tahoma" w:hAnsi="Tahoma"/>
          <w:sz w:val="18"/>
          <w:szCs w:val="18"/>
        </w:rPr>
        <w:t xml:space="preserve"> oktober a</w:t>
      </w:r>
      <w:r w:rsidRPr="00DE0ABF">
        <w:rPr>
          <w:rFonts w:ascii="Tahoma" w:hAnsi="Tahoma"/>
          <w:sz w:val="18"/>
          <w:szCs w:val="18"/>
        </w:rPr>
        <w:t>.</w:t>
      </w:r>
      <w:r w:rsidR="0091700D" w:rsidRPr="00DE0ABF">
        <w:rPr>
          <w:rFonts w:ascii="Tahoma" w:hAnsi="Tahoma"/>
          <w:sz w:val="18"/>
          <w:szCs w:val="18"/>
        </w:rPr>
        <w:t xml:space="preserve">s. </w:t>
      </w:r>
      <w:r w:rsidR="00AE1D79">
        <w:rPr>
          <w:rFonts w:ascii="Tahoma" w:hAnsi="Tahoma"/>
          <w:sz w:val="18"/>
          <w:szCs w:val="18"/>
        </w:rPr>
        <w:t xml:space="preserve">een mail naar </w:t>
      </w:r>
      <w:r w:rsidRPr="00DE0ABF">
        <w:rPr>
          <w:rFonts w:ascii="Tahoma" w:hAnsi="Tahoma"/>
          <w:sz w:val="18"/>
          <w:szCs w:val="18"/>
        </w:rPr>
        <w:t>info@jvnederhemert.nl met de aanmeldingsstrook ingevuld</w:t>
      </w:r>
      <w:r w:rsidR="00737305">
        <w:rPr>
          <w:rFonts w:ascii="Tahoma" w:hAnsi="Tahoma"/>
          <w:sz w:val="18"/>
          <w:szCs w:val="18"/>
        </w:rPr>
        <w:t>. Aanmeldingsstrook vind je</w:t>
      </w:r>
      <w:r w:rsidR="00EF3DD3" w:rsidRPr="00DE0ABF">
        <w:rPr>
          <w:rFonts w:ascii="Tahoma" w:hAnsi="Tahoma"/>
          <w:sz w:val="18"/>
          <w:szCs w:val="18"/>
        </w:rPr>
        <w:t xml:space="preserve"> in de bijlage. </w:t>
      </w:r>
      <w:r w:rsidR="00737305">
        <w:rPr>
          <w:rFonts w:ascii="Tahoma" w:hAnsi="Tahoma"/>
          <w:sz w:val="18"/>
          <w:szCs w:val="18"/>
        </w:rPr>
        <w:t>Daarnaast kun je</w:t>
      </w:r>
      <w:r w:rsidR="006E5E06">
        <w:rPr>
          <w:rFonts w:ascii="Tahoma" w:hAnsi="Tahoma"/>
          <w:sz w:val="18"/>
          <w:szCs w:val="18"/>
        </w:rPr>
        <w:t>,</w:t>
      </w:r>
      <w:r w:rsidR="00737305">
        <w:rPr>
          <w:rFonts w:ascii="Tahoma" w:hAnsi="Tahoma"/>
          <w:sz w:val="18"/>
          <w:szCs w:val="18"/>
        </w:rPr>
        <w:t xml:space="preserve">je ook aanmelden via de aanmeldingsknop op de site. </w:t>
      </w:r>
      <w:r w:rsidR="0091700D" w:rsidRPr="00DE0ABF">
        <w:rPr>
          <w:rFonts w:ascii="Tahoma" w:hAnsi="Tahoma"/>
          <w:sz w:val="18"/>
          <w:szCs w:val="18"/>
        </w:rPr>
        <w:t xml:space="preserve">Wil je eerst nog meer informatie of heb je nog vragen? Aarzel dan niet om contact met ons op te nemen! Dat kan per telefoon naar 06- </w:t>
      </w:r>
      <w:r w:rsidR="00133E84">
        <w:rPr>
          <w:rFonts w:ascii="Tahoma" w:hAnsi="Tahoma" w:cs="Tahoma"/>
          <w:sz w:val="18"/>
          <w:szCs w:val="18"/>
        </w:rPr>
        <w:t>42067869</w:t>
      </w:r>
      <w:r w:rsidR="0091700D" w:rsidRPr="00DE0ABF">
        <w:rPr>
          <w:rFonts w:ascii="Tahoma" w:hAnsi="Tahoma" w:cs="Tahoma"/>
          <w:sz w:val="18"/>
          <w:szCs w:val="18"/>
        </w:rPr>
        <w:t xml:space="preserve"> (na 19.00u) of per mail naar </w:t>
      </w:r>
      <w:hyperlink r:id="rId8" w:history="1">
        <w:r w:rsidR="0091700D" w:rsidRPr="00DE0ABF">
          <w:rPr>
            <w:rStyle w:val="Hyperlink"/>
            <w:rFonts w:ascii="Tahoma" w:hAnsi="Tahoma" w:cs="Tahoma"/>
            <w:sz w:val="18"/>
            <w:szCs w:val="18"/>
          </w:rPr>
          <w:t>info@jvnederhemert.nl</w:t>
        </w:r>
      </w:hyperlink>
      <w:r w:rsidR="0091700D" w:rsidRPr="00DE0ABF">
        <w:rPr>
          <w:rFonts w:ascii="Tahoma" w:hAnsi="Tahoma" w:cs="Tahoma"/>
          <w:sz w:val="18"/>
          <w:szCs w:val="18"/>
        </w:rPr>
        <w:t xml:space="preserve">. Uiteraard mag het aanmeldingsformulier zo vaak als nodig gekopieerd worden! </w:t>
      </w:r>
    </w:p>
    <w:p w:rsidR="0091700D" w:rsidRPr="00DE0ABF" w:rsidRDefault="0091700D" w:rsidP="0091700D">
      <w:pPr>
        <w:jc w:val="both"/>
        <w:rPr>
          <w:rFonts w:ascii="Tahoma" w:hAnsi="Tahoma"/>
          <w:sz w:val="18"/>
          <w:szCs w:val="18"/>
        </w:rPr>
      </w:pPr>
    </w:p>
    <w:p w:rsidR="0091700D" w:rsidRPr="00DE0ABF" w:rsidRDefault="0091700D" w:rsidP="0091700D">
      <w:pPr>
        <w:jc w:val="both"/>
        <w:rPr>
          <w:rFonts w:ascii="Tahoma" w:hAnsi="Tahoma" w:cs="Tahoma"/>
          <w:sz w:val="18"/>
          <w:szCs w:val="18"/>
        </w:rPr>
      </w:pPr>
      <w:r w:rsidRPr="00DE0ABF">
        <w:rPr>
          <w:rFonts w:ascii="Tahoma" w:hAnsi="Tahoma" w:cs="Tahoma"/>
          <w:sz w:val="18"/>
          <w:szCs w:val="18"/>
        </w:rPr>
        <w:t xml:space="preserve">Graag tot ziens op </w:t>
      </w:r>
      <w:r w:rsidR="00AE1D79">
        <w:rPr>
          <w:rFonts w:ascii="Tahoma" w:hAnsi="Tahoma" w:cs="Tahoma"/>
          <w:sz w:val="18"/>
          <w:szCs w:val="18"/>
        </w:rPr>
        <w:t>20</w:t>
      </w:r>
      <w:r w:rsidR="00D458AC" w:rsidRPr="00DE0ABF">
        <w:rPr>
          <w:rFonts w:ascii="Tahoma" w:hAnsi="Tahoma" w:cs="Tahoma"/>
          <w:sz w:val="18"/>
          <w:szCs w:val="18"/>
        </w:rPr>
        <w:t xml:space="preserve">, </w:t>
      </w:r>
      <w:r w:rsidR="00AE1D79">
        <w:rPr>
          <w:rFonts w:ascii="Tahoma" w:hAnsi="Tahoma" w:cs="Tahoma"/>
          <w:sz w:val="18"/>
          <w:szCs w:val="18"/>
        </w:rPr>
        <w:t>21</w:t>
      </w:r>
      <w:r w:rsidR="00D458AC" w:rsidRPr="00DE0ABF">
        <w:rPr>
          <w:rFonts w:ascii="Tahoma" w:hAnsi="Tahoma" w:cs="Tahoma"/>
          <w:sz w:val="18"/>
          <w:szCs w:val="18"/>
        </w:rPr>
        <w:t xml:space="preserve"> </w:t>
      </w:r>
      <w:r w:rsidRPr="00DE0ABF">
        <w:rPr>
          <w:rFonts w:ascii="Tahoma" w:hAnsi="Tahoma" w:cs="Tahoma"/>
          <w:sz w:val="18"/>
          <w:szCs w:val="18"/>
        </w:rPr>
        <w:t xml:space="preserve">en/of </w:t>
      </w:r>
      <w:r w:rsidR="00AE1D79">
        <w:rPr>
          <w:rFonts w:ascii="Tahoma" w:hAnsi="Tahoma" w:cs="Tahoma"/>
          <w:sz w:val="18"/>
          <w:szCs w:val="18"/>
        </w:rPr>
        <w:t>22</w:t>
      </w:r>
      <w:r w:rsidRPr="00DE0ABF">
        <w:rPr>
          <w:rFonts w:ascii="Tahoma" w:hAnsi="Tahoma" w:cs="Tahoma"/>
          <w:sz w:val="18"/>
          <w:szCs w:val="18"/>
        </w:rPr>
        <w:t xml:space="preserve"> oktober!</w:t>
      </w:r>
    </w:p>
    <w:p w:rsidR="0091700D" w:rsidRPr="00DE0ABF" w:rsidRDefault="0091700D" w:rsidP="0091700D">
      <w:pPr>
        <w:jc w:val="both"/>
        <w:rPr>
          <w:rFonts w:ascii="Tahoma" w:hAnsi="Tahoma" w:cs="Tahoma"/>
          <w:sz w:val="18"/>
          <w:szCs w:val="18"/>
        </w:rPr>
      </w:pPr>
    </w:p>
    <w:p w:rsidR="0091700D" w:rsidRPr="00DE0ABF" w:rsidRDefault="0091700D" w:rsidP="0091700D">
      <w:pPr>
        <w:jc w:val="both"/>
        <w:rPr>
          <w:rFonts w:ascii="Tahoma" w:hAnsi="Tahoma" w:cs="Tahoma"/>
          <w:sz w:val="18"/>
          <w:szCs w:val="18"/>
        </w:rPr>
      </w:pPr>
      <w:r w:rsidRPr="00DE0ABF">
        <w:rPr>
          <w:rFonts w:ascii="Tahoma" w:hAnsi="Tahoma" w:cs="Tahoma"/>
          <w:sz w:val="18"/>
          <w:szCs w:val="18"/>
        </w:rPr>
        <w:t>Met vriendelijke groet,</w:t>
      </w:r>
    </w:p>
    <w:p w:rsidR="0091700D" w:rsidRPr="00DE0ABF" w:rsidRDefault="0091700D" w:rsidP="0091700D">
      <w:pPr>
        <w:jc w:val="both"/>
        <w:rPr>
          <w:rFonts w:ascii="Tahoma" w:hAnsi="Tahoma" w:cs="Tahoma"/>
          <w:sz w:val="18"/>
          <w:szCs w:val="18"/>
        </w:rPr>
      </w:pPr>
      <w:r w:rsidRPr="00DE0ABF">
        <w:rPr>
          <w:rFonts w:ascii="Tahoma" w:hAnsi="Tahoma" w:cs="Tahoma"/>
          <w:sz w:val="18"/>
          <w:szCs w:val="18"/>
        </w:rPr>
        <w:t>Jeugdvereniging “Ken Hem in al uw wegen”</w:t>
      </w:r>
    </w:p>
    <w:p w:rsidR="0091700D" w:rsidRPr="00DE0ABF" w:rsidRDefault="0091700D" w:rsidP="0091700D">
      <w:pPr>
        <w:jc w:val="both"/>
        <w:rPr>
          <w:rFonts w:ascii="Tahoma" w:hAnsi="Tahoma" w:cs="Tahoma"/>
          <w:i/>
          <w:sz w:val="18"/>
          <w:szCs w:val="18"/>
        </w:rPr>
      </w:pPr>
    </w:p>
    <w:p w:rsidR="0091700D" w:rsidRPr="00DE0ABF" w:rsidRDefault="0091700D" w:rsidP="0091700D">
      <w:pPr>
        <w:jc w:val="both"/>
        <w:rPr>
          <w:rFonts w:ascii="Tahoma" w:hAnsi="Tahoma" w:cs="Tahoma"/>
          <w:iCs/>
          <w:sz w:val="18"/>
          <w:szCs w:val="18"/>
        </w:rPr>
      </w:pPr>
    </w:p>
    <w:p w:rsidR="0091700D" w:rsidRPr="00DE0ABF" w:rsidRDefault="0091700D" w:rsidP="0091700D">
      <w:pPr>
        <w:jc w:val="both"/>
        <w:rPr>
          <w:rFonts w:ascii="Tahoma" w:hAnsi="Tahoma" w:cs="Tahoma"/>
          <w:i/>
          <w:iCs/>
          <w:sz w:val="18"/>
          <w:szCs w:val="18"/>
        </w:rPr>
      </w:pPr>
      <w:r w:rsidRPr="00DE0ABF">
        <w:rPr>
          <w:rFonts w:ascii="Tahoma" w:hAnsi="Tahoma" w:cs="Tahoma"/>
          <w:i/>
          <w:iCs/>
          <w:sz w:val="18"/>
          <w:szCs w:val="18"/>
        </w:rPr>
        <w:t>Bijlage:</w:t>
      </w:r>
      <w:r w:rsidRPr="00DE0ABF">
        <w:rPr>
          <w:rFonts w:ascii="Tahoma" w:hAnsi="Tahoma" w:cs="Tahoma"/>
          <w:i/>
          <w:iCs/>
          <w:sz w:val="18"/>
          <w:szCs w:val="18"/>
        </w:rPr>
        <w:tab/>
      </w:r>
      <w:r w:rsidRPr="00DE0ABF">
        <w:rPr>
          <w:rFonts w:ascii="Tahoma" w:hAnsi="Tahoma" w:cs="Tahoma"/>
          <w:i/>
          <w:iCs/>
          <w:sz w:val="18"/>
          <w:szCs w:val="18"/>
        </w:rPr>
        <w:tab/>
      </w:r>
      <w:r w:rsidR="00D458AC" w:rsidRPr="00DE0ABF">
        <w:rPr>
          <w:rFonts w:ascii="Tahoma" w:hAnsi="Tahoma" w:cs="Tahoma"/>
          <w:i/>
          <w:iCs/>
          <w:sz w:val="18"/>
          <w:szCs w:val="18"/>
        </w:rPr>
        <w:t xml:space="preserve">- globale indeling </w:t>
      </w:r>
      <w:r w:rsidR="00EF3DD3" w:rsidRPr="00DE0ABF">
        <w:rPr>
          <w:rFonts w:ascii="Tahoma" w:hAnsi="Tahoma" w:cs="Tahoma"/>
          <w:i/>
          <w:iCs/>
          <w:sz w:val="18"/>
          <w:szCs w:val="18"/>
        </w:rPr>
        <w:t>jeugdweekend</w:t>
      </w:r>
    </w:p>
    <w:p w:rsidR="0013467A" w:rsidRPr="00DE0ABF" w:rsidRDefault="00EF3DD3" w:rsidP="00BB2AEC">
      <w:pPr>
        <w:jc w:val="both"/>
        <w:rPr>
          <w:rFonts w:ascii="Arial" w:hAnsi="Arial" w:cs="Arial"/>
          <w:sz w:val="18"/>
          <w:szCs w:val="18"/>
        </w:rPr>
      </w:pPr>
      <w:r w:rsidRPr="00DE0ABF">
        <w:rPr>
          <w:rFonts w:ascii="Tahoma" w:hAnsi="Tahoma" w:cs="Tahoma"/>
          <w:i/>
          <w:iCs/>
          <w:sz w:val="18"/>
          <w:szCs w:val="18"/>
        </w:rPr>
        <w:tab/>
      </w:r>
      <w:r w:rsidRPr="00DE0ABF">
        <w:rPr>
          <w:rFonts w:ascii="Tahoma" w:hAnsi="Tahoma" w:cs="Tahoma"/>
          <w:i/>
          <w:iCs/>
          <w:sz w:val="18"/>
          <w:szCs w:val="18"/>
        </w:rPr>
        <w:tab/>
      </w:r>
    </w:p>
    <w:p w:rsidR="0013467A" w:rsidRPr="00DE0ABF" w:rsidRDefault="0013467A" w:rsidP="00D23AB5">
      <w:pPr>
        <w:rPr>
          <w:rFonts w:ascii="Arial" w:hAnsi="Arial" w:cs="Arial"/>
          <w:sz w:val="22"/>
          <w:szCs w:val="22"/>
        </w:rPr>
      </w:pPr>
    </w:p>
    <w:p w:rsidR="0013467A" w:rsidRPr="00DE0ABF" w:rsidRDefault="0013467A" w:rsidP="00D23AB5">
      <w:pPr>
        <w:rPr>
          <w:rFonts w:ascii="Arial" w:hAnsi="Arial" w:cs="Arial"/>
          <w:sz w:val="22"/>
          <w:szCs w:val="22"/>
        </w:rPr>
      </w:pPr>
    </w:p>
    <w:p w:rsidR="0013467A" w:rsidRPr="00DE0ABF" w:rsidRDefault="0013467A" w:rsidP="00D23AB5">
      <w:pPr>
        <w:rPr>
          <w:rFonts w:ascii="Arial" w:hAnsi="Arial" w:cs="Arial"/>
          <w:sz w:val="22"/>
          <w:szCs w:val="22"/>
        </w:rPr>
      </w:pPr>
    </w:p>
    <w:p w:rsidR="00D458AC" w:rsidRPr="00DE0ABF" w:rsidRDefault="00D458AC" w:rsidP="00D458AC">
      <w:pPr>
        <w:pStyle w:val="Kop3"/>
        <w:rPr>
          <w:sz w:val="36"/>
          <w:szCs w:val="36"/>
        </w:rPr>
      </w:pPr>
      <w:r w:rsidRPr="00DE0ABF">
        <w:rPr>
          <w:sz w:val="36"/>
          <w:szCs w:val="36"/>
        </w:rPr>
        <w:br w:type="page"/>
      </w:r>
      <w:r w:rsidRPr="00DE0ABF">
        <w:rPr>
          <w:sz w:val="36"/>
          <w:szCs w:val="36"/>
        </w:rPr>
        <w:lastRenderedPageBreak/>
        <w:t>JEUGDONTMOETINGSDAGEN</w:t>
      </w:r>
    </w:p>
    <w:p w:rsidR="00D458AC" w:rsidRPr="00DE0ABF" w:rsidRDefault="00D458AC" w:rsidP="00D458AC">
      <w:pPr>
        <w:rPr>
          <w:rFonts w:ascii="Tahoma" w:hAnsi="Tahoma" w:cs="Tahoma"/>
          <w:sz w:val="28"/>
          <w:szCs w:val="28"/>
        </w:rPr>
      </w:pPr>
    </w:p>
    <w:p w:rsidR="00D458AC" w:rsidRPr="00DE0ABF" w:rsidRDefault="00D458AC" w:rsidP="00D458AC">
      <w:pPr>
        <w:pStyle w:val="Plattetekst"/>
        <w:jc w:val="center"/>
        <w:rPr>
          <w:rFonts w:cs="Tahoma"/>
          <w:sz w:val="18"/>
          <w:szCs w:val="18"/>
        </w:rPr>
      </w:pPr>
      <w:r w:rsidRPr="00DE0ABF">
        <w:rPr>
          <w:rFonts w:cs="Tahoma"/>
          <w:sz w:val="18"/>
          <w:szCs w:val="18"/>
        </w:rPr>
        <w:t xml:space="preserve">Op DV </w:t>
      </w:r>
      <w:r w:rsidR="00BB2AEC">
        <w:rPr>
          <w:rFonts w:cs="Tahoma"/>
          <w:sz w:val="18"/>
          <w:szCs w:val="18"/>
        </w:rPr>
        <w:t>20</w:t>
      </w:r>
      <w:r w:rsidR="00EF3DD3" w:rsidRPr="00DE0ABF">
        <w:rPr>
          <w:rFonts w:cs="Tahoma"/>
          <w:sz w:val="18"/>
          <w:szCs w:val="18"/>
        </w:rPr>
        <w:t xml:space="preserve">, </w:t>
      </w:r>
      <w:r w:rsidR="00BB2AEC">
        <w:rPr>
          <w:rFonts w:cs="Tahoma"/>
          <w:sz w:val="18"/>
          <w:szCs w:val="18"/>
        </w:rPr>
        <w:t>21</w:t>
      </w:r>
      <w:r w:rsidRPr="00DE0ABF">
        <w:rPr>
          <w:rFonts w:cs="Tahoma"/>
          <w:sz w:val="18"/>
          <w:szCs w:val="18"/>
        </w:rPr>
        <w:t xml:space="preserve"> en </w:t>
      </w:r>
      <w:r w:rsidR="00BB2AEC">
        <w:rPr>
          <w:rFonts w:cs="Tahoma"/>
          <w:sz w:val="18"/>
          <w:szCs w:val="18"/>
        </w:rPr>
        <w:t>22</w:t>
      </w:r>
      <w:r w:rsidRPr="00DE0ABF">
        <w:rPr>
          <w:rFonts w:cs="Tahoma"/>
          <w:sz w:val="18"/>
          <w:szCs w:val="18"/>
        </w:rPr>
        <w:t xml:space="preserve"> oktober a.s. organiseren wij, Hervormde jeugd</w:t>
      </w:r>
      <w:r w:rsidRPr="00DE0ABF">
        <w:rPr>
          <w:rFonts w:cs="Tahoma"/>
          <w:sz w:val="18"/>
          <w:szCs w:val="18"/>
        </w:rPr>
        <w:softHyphen/>
        <w:t>ver</w:t>
      </w:r>
      <w:r w:rsidRPr="00DE0ABF">
        <w:rPr>
          <w:rFonts w:cs="Tahoma"/>
          <w:sz w:val="18"/>
          <w:szCs w:val="18"/>
        </w:rPr>
        <w:softHyphen/>
        <w:t>eni</w:t>
      </w:r>
      <w:r w:rsidRPr="00DE0ABF">
        <w:rPr>
          <w:rFonts w:cs="Tahoma"/>
          <w:sz w:val="18"/>
          <w:szCs w:val="18"/>
        </w:rPr>
        <w:softHyphen/>
        <w:t xml:space="preserve">ging van Nederhemert, alweer voor de </w:t>
      </w:r>
      <w:r w:rsidR="00EF3DD3" w:rsidRPr="00DE0ABF">
        <w:rPr>
          <w:rFonts w:cs="Tahoma"/>
          <w:sz w:val="18"/>
          <w:szCs w:val="18"/>
        </w:rPr>
        <w:t>2</w:t>
      </w:r>
      <w:r w:rsidR="00BB2AEC">
        <w:rPr>
          <w:rFonts w:cs="Tahoma"/>
          <w:sz w:val="18"/>
          <w:szCs w:val="18"/>
        </w:rPr>
        <w:t>8</w:t>
      </w:r>
      <w:r w:rsidRPr="00DE0ABF">
        <w:rPr>
          <w:rFonts w:cs="Tahoma"/>
          <w:sz w:val="18"/>
          <w:szCs w:val="18"/>
          <w:vertAlign w:val="superscript"/>
        </w:rPr>
        <w:t>e</w:t>
      </w:r>
      <w:r w:rsidRPr="00DE0ABF">
        <w:rPr>
          <w:rFonts w:cs="Tahoma"/>
          <w:sz w:val="18"/>
          <w:szCs w:val="18"/>
        </w:rPr>
        <w:t xml:space="preserve"> keer jeugdontmoetingsdagen voor jongeren vanaf 16 jaar.</w:t>
      </w:r>
    </w:p>
    <w:p w:rsidR="00D458AC" w:rsidRPr="00DE0ABF" w:rsidRDefault="00D458AC" w:rsidP="00D458AC">
      <w:pPr>
        <w:pStyle w:val="Plattetekst"/>
        <w:jc w:val="center"/>
        <w:rPr>
          <w:rFonts w:cs="Tahoma"/>
          <w:sz w:val="18"/>
          <w:szCs w:val="18"/>
        </w:rPr>
      </w:pPr>
      <w:r w:rsidRPr="00DE0ABF">
        <w:rPr>
          <w:rFonts w:cs="Tahoma"/>
          <w:sz w:val="18"/>
          <w:szCs w:val="18"/>
        </w:rPr>
        <w:t xml:space="preserve">Dit jaar zal het weekend in </w:t>
      </w:r>
      <w:r w:rsidR="00133E84" w:rsidRPr="00133E84">
        <w:rPr>
          <w:rFonts w:cs="Tahoma"/>
          <w:sz w:val="18"/>
          <w:szCs w:val="18"/>
        </w:rPr>
        <w:t>het thema</w:t>
      </w:r>
      <w:r w:rsidR="00133E84">
        <w:rPr>
          <w:rFonts w:cs="Tahoma"/>
          <w:sz w:val="18"/>
          <w:szCs w:val="18"/>
        </w:rPr>
        <w:t xml:space="preserve"> staan van:</w:t>
      </w:r>
      <w:r w:rsidR="00133E84" w:rsidRPr="00133E84">
        <w:rPr>
          <w:rFonts w:cs="Tahoma"/>
          <w:sz w:val="18"/>
          <w:szCs w:val="18"/>
        </w:rPr>
        <w:t xml:space="preserve"> </w:t>
      </w:r>
      <w:r w:rsidR="00133E84" w:rsidRPr="00133E84">
        <w:rPr>
          <w:rFonts w:cs="Tahoma"/>
          <w:i/>
          <w:iCs/>
          <w:sz w:val="18"/>
          <w:szCs w:val="18"/>
        </w:rPr>
        <w:t>‘Geboeid</w:t>
      </w:r>
      <w:r w:rsidR="00737305">
        <w:rPr>
          <w:rFonts w:cs="Tahoma"/>
          <w:i/>
          <w:iCs/>
          <w:sz w:val="18"/>
          <w:szCs w:val="18"/>
        </w:rPr>
        <w:t>?!</w:t>
      </w:r>
      <w:r w:rsidR="00133E84" w:rsidRPr="00133E84">
        <w:rPr>
          <w:rFonts w:cs="Tahoma"/>
          <w:i/>
          <w:iCs/>
          <w:sz w:val="18"/>
          <w:szCs w:val="18"/>
        </w:rPr>
        <w:t>’</w:t>
      </w:r>
      <w:r w:rsidR="00133E84" w:rsidRPr="00133E84">
        <w:rPr>
          <w:rFonts w:cs="Tahoma"/>
          <w:sz w:val="18"/>
          <w:szCs w:val="18"/>
        </w:rPr>
        <w:t>.</w:t>
      </w:r>
    </w:p>
    <w:p w:rsidR="00D96A7C" w:rsidRPr="00DE0ABF" w:rsidRDefault="00D96A7C" w:rsidP="00D96A7C">
      <w:pPr>
        <w:pStyle w:val="Plattetekst"/>
        <w:rPr>
          <w:rFonts w:cs="Tahoma"/>
          <w:sz w:val="18"/>
          <w:szCs w:val="18"/>
        </w:rPr>
      </w:pPr>
    </w:p>
    <w:p w:rsidR="00D96A7C" w:rsidRPr="00DE0ABF" w:rsidRDefault="00D96A7C" w:rsidP="00D96A7C">
      <w:pPr>
        <w:pStyle w:val="Plattetekst"/>
        <w:rPr>
          <w:rFonts w:cs="Tahoma"/>
          <w:sz w:val="18"/>
          <w:szCs w:val="18"/>
        </w:rPr>
      </w:pPr>
      <w:r w:rsidRPr="00DE0ABF">
        <w:rPr>
          <w:rFonts w:cs="Tahoma"/>
          <w:sz w:val="18"/>
          <w:szCs w:val="18"/>
        </w:rPr>
        <w:t xml:space="preserve">We beginnen vrijdagavond </w:t>
      </w:r>
      <w:r w:rsidR="00133E84">
        <w:rPr>
          <w:rFonts w:cs="Tahoma"/>
          <w:sz w:val="18"/>
          <w:szCs w:val="18"/>
        </w:rPr>
        <w:t>20</w:t>
      </w:r>
      <w:r w:rsidRPr="00DE0ABF">
        <w:rPr>
          <w:rFonts w:cs="Tahoma"/>
          <w:sz w:val="18"/>
          <w:szCs w:val="18"/>
        </w:rPr>
        <w:t xml:space="preserve"> oktober om </w:t>
      </w:r>
      <w:r w:rsidR="00133E84">
        <w:rPr>
          <w:rFonts w:cs="Tahoma"/>
          <w:sz w:val="18"/>
          <w:szCs w:val="18"/>
        </w:rPr>
        <w:t xml:space="preserve"> kwart voor </w:t>
      </w:r>
      <w:r w:rsidRPr="00DE0ABF">
        <w:rPr>
          <w:rFonts w:cs="Tahoma"/>
          <w:sz w:val="18"/>
          <w:szCs w:val="18"/>
        </w:rPr>
        <w:t>acht met deze leuke, ontspannende, maar zeker ook bezinnende da</w:t>
      </w:r>
      <w:r w:rsidRPr="00DE0ABF">
        <w:rPr>
          <w:rFonts w:cs="Tahoma"/>
          <w:sz w:val="18"/>
          <w:szCs w:val="18"/>
        </w:rPr>
        <w:softHyphen/>
        <w:t>gen.</w:t>
      </w:r>
    </w:p>
    <w:p w:rsidR="00D96A7C" w:rsidRPr="00DE0ABF" w:rsidRDefault="00D96A7C" w:rsidP="00D96A7C">
      <w:pPr>
        <w:jc w:val="both"/>
        <w:rPr>
          <w:rFonts w:ascii="Tahoma" w:hAnsi="Tahoma" w:cs="Tahoma"/>
          <w:sz w:val="18"/>
          <w:szCs w:val="18"/>
        </w:rPr>
      </w:pPr>
      <w:r w:rsidRPr="00DE0ABF">
        <w:rPr>
          <w:rFonts w:ascii="Tahoma" w:hAnsi="Tahoma" w:cs="Tahoma"/>
          <w:sz w:val="18"/>
          <w:szCs w:val="18"/>
        </w:rPr>
        <w:t>De globale indeling van deze dagen is als volgt:</w:t>
      </w:r>
    </w:p>
    <w:p w:rsidR="00D96A7C" w:rsidRPr="00DE0ABF" w:rsidRDefault="00D96A7C" w:rsidP="00D458AC">
      <w:pPr>
        <w:pStyle w:val="Plattetekst"/>
        <w:jc w:val="center"/>
        <w:rPr>
          <w:rFonts w:cs="Tahoma"/>
          <w:b/>
          <w:bCs/>
          <w:sz w:val="18"/>
          <w:szCs w:val="18"/>
          <w:u w:val="single"/>
        </w:rPr>
      </w:pPr>
    </w:p>
    <w:p w:rsidR="00EF3DD3" w:rsidRPr="00DE0ABF" w:rsidRDefault="00133E84" w:rsidP="00133E84">
      <w:pPr>
        <w:pStyle w:val="Plattetekst"/>
        <w:spacing w:before="120"/>
        <w:jc w:val="center"/>
        <w:rPr>
          <w:rFonts w:cs="Tahoma"/>
          <w:b/>
          <w:bCs/>
          <w:sz w:val="18"/>
          <w:szCs w:val="18"/>
          <w:u w:val="single"/>
        </w:rPr>
      </w:pPr>
      <w:r>
        <w:rPr>
          <w:rFonts w:cs="Tahoma"/>
          <w:b/>
          <w:bCs/>
          <w:sz w:val="18"/>
          <w:szCs w:val="18"/>
          <w:u w:val="single"/>
        </w:rPr>
        <w:t>20</w:t>
      </w:r>
      <w:r w:rsidR="00EF3DD3" w:rsidRPr="00DE0ABF">
        <w:rPr>
          <w:rFonts w:cs="Tahoma"/>
          <w:b/>
          <w:bCs/>
          <w:sz w:val="18"/>
          <w:szCs w:val="18"/>
          <w:u w:val="single"/>
        </w:rPr>
        <w:t xml:space="preserve"> oktober:</w:t>
      </w:r>
    </w:p>
    <w:p w:rsidR="00D96A7C" w:rsidRPr="00DE0ABF" w:rsidRDefault="00D96A7C" w:rsidP="00133E84">
      <w:pPr>
        <w:pStyle w:val="Plattetekst"/>
        <w:spacing w:before="120"/>
        <w:jc w:val="center"/>
        <w:rPr>
          <w:rFonts w:cs="Tahoma"/>
          <w:b/>
          <w:bCs/>
          <w:sz w:val="18"/>
          <w:szCs w:val="18"/>
          <w:u w:val="single"/>
        </w:rPr>
      </w:pPr>
    </w:p>
    <w:p w:rsidR="00D96A7C" w:rsidRPr="00133E84" w:rsidRDefault="00D96A7C" w:rsidP="00133E84">
      <w:pPr>
        <w:pStyle w:val="Plattetekst"/>
        <w:spacing w:before="120"/>
        <w:jc w:val="center"/>
        <w:rPr>
          <w:rFonts w:cs="Tahoma"/>
          <w:bCs/>
          <w:sz w:val="18"/>
          <w:szCs w:val="18"/>
        </w:rPr>
      </w:pPr>
      <w:r w:rsidRPr="00DE0ABF">
        <w:rPr>
          <w:rFonts w:cs="Tahoma"/>
          <w:bCs/>
          <w:sz w:val="18"/>
          <w:szCs w:val="18"/>
        </w:rPr>
        <w:t>Vrijdagavo</w:t>
      </w:r>
      <w:r w:rsidR="00133E84">
        <w:rPr>
          <w:rFonts w:cs="Tahoma"/>
          <w:bCs/>
          <w:sz w:val="18"/>
          <w:szCs w:val="18"/>
        </w:rPr>
        <w:t>nd opening van het jeugdweekend + avondactiviteit</w:t>
      </w:r>
    </w:p>
    <w:p w:rsidR="00D96A7C" w:rsidRPr="00DE0ABF" w:rsidRDefault="00D96A7C" w:rsidP="00133E84">
      <w:pPr>
        <w:pStyle w:val="Plattetekstinspringen"/>
        <w:spacing w:before="120"/>
        <w:jc w:val="center"/>
        <w:rPr>
          <w:rFonts w:ascii="Tahoma" w:hAnsi="Tahoma" w:cs="Tahoma"/>
          <w:sz w:val="18"/>
          <w:szCs w:val="18"/>
        </w:rPr>
      </w:pPr>
      <w:r w:rsidRPr="00DE0ABF">
        <w:rPr>
          <w:rFonts w:ascii="Tahoma" w:hAnsi="Tahoma" w:cs="Tahoma"/>
          <w:sz w:val="18"/>
          <w:szCs w:val="18"/>
        </w:rPr>
        <w:t>Als je de zaterdag over blijft, logeer je bij een gastgezin uit onze gemeente.</w:t>
      </w:r>
    </w:p>
    <w:p w:rsidR="00EF3DD3" w:rsidRPr="00DE0ABF" w:rsidRDefault="00630042" w:rsidP="00133E84">
      <w:pPr>
        <w:pStyle w:val="Plattetekst"/>
        <w:spacing w:before="120"/>
        <w:jc w:val="center"/>
        <w:rPr>
          <w:rFonts w:cs="Tahoma"/>
          <w:sz w:val="18"/>
          <w:szCs w:val="18"/>
        </w:rPr>
      </w:pPr>
      <w:r>
        <w:rPr>
          <w:rFonts w:cs="Tahoma"/>
          <w:noProof/>
          <w:sz w:val="18"/>
          <w:szCs w:val="18"/>
        </w:rPr>
        <w:pict>
          <v:shape id="_x0000_s1046" type="#_x0000_t75" style="position:absolute;left:0;text-align:left;margin-left:111.95pt;margin-top:1.3pt;width:259.2pt;height:236.1pt;z-index:-251658752">
            <v:imagedata r:id="rId9" o:title="" gain="19661f" blacklevel="22938f"/>
          </v:shape>
          <o:OLEObject Type="Embed" ProgID="MS_ClipArt_Gallery" ShapeID="_x0000_s1046" DrawAspect="Content" ObjectID="_1568292718" r:id="rId10"/>
        </w:pict>
      </w:r>
    </w:p>
    <w:p w:rsidR="00D458AC" w:rsidRPr="00DE0ABF" w:rsidRDefault="00133E84" w:rsidP="00133E84">
      <w:pPr>
        <w:spacing w:before="120"/>
        <w:jc w:val="center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21</w:t>
      </w:r>
      <w:r w:rsidR="00D458AC" w:rsidRPr="00DE0ABF">
        <w:rPr>
          <w:rFonts w:ascii="Tahoma" w:hAnsi="Tahoma" w:cs="Tahoma"/>
          <w:b/>
          <w:bCs/>
          <w:sz w:val="18"/>
          <w:szCs w:val="18"/>
          <w:u w:val="single"/>
        </w:rPr>
        <w:t xml:space="preserve"> oktober</w:t>
      </w:r>
      <w:r w:rsidR="00D458AC" w:rsidRPr="00DE0ABF">
        <w:rPr>
          <w:rFonts w:ascii="Tahoma" w:hAnsi="Tahoma" w:cs="Tahoma"/>
          <w:sz w:val="18"/>
          <w:szCs w:val="18"/>
          <w:u w:val="single"/>
        </w:rPr>
        <w:t>:</w:t>
      </w:r>
    </w:p>
    <w:p w:rsidR="00D458AC" w:rsidRPr="00DE0ABF" w:rsidRDefault="00D458AC" w:rsidP="00133E84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D458AC" w:rsidRPr="00DE0ABF" w:rsidRDefault="00133E84" w:rsidP="00133E84">
      <w:pPr>
        <w:pStyle w:val="Kop2"/>
        <w:spacing w:before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’s O</w:t>
      </w:r>
      <w:r w:rsidR="00EF3DD3" w:rsidRPr="00DE0ABF">
        <w:rPr>
          <w:rFonts w:ascii="Tahoma" w:hAnsi="Tahoma" w:cs="Tahoma"/>
          <w:sz w:val="18"/>
          <w:szCs w:val="18"/>
        </w:rPr>
        <w:t>chtends en ’s middags activiteit</w:t>
      </w:r>
    </w:p>
    <w:p w:rsidR="00D458AC" w:rsidRPr="00DE0ABF" w:rsidRDefault="00D458AC" w:rsidP="00133E84">
      <w:pPr>
        <w:pStyle w:val="Plattetekst3"/>
        <w:spacing w:before="120"/>
        <w:jc w:val="center"/>
        <w:rPr>
          <w:rFonts w:ascii="Tahoma" w:hAnsi="Tahoma" w:cs="Tahoma"/>
          <w:sz w:val="18"/>
          <w:szCs w:val="18"/>
        </w:rPr>
      </w:pPr>
      <w:r w:rsidRPr="00DE0ABF">
        <w:rPr>
          <w:rFonts w:ascii="Tahoma" w:hAnsi="Tahoma" w:cs="Tahoma"/>
          <w:sz w:val="18"/>
          <w:szCs w:val="18"/>
        </w:rPr>
        <w:t xml:space="preserve">'s Avonds hopen we tijdens </w:t>
      </w:r>
      <w:r w:rsidR="00EF3DD3" w:rsidRPr="00DE0ABF">
        <w:rPr>
          <w:rFonts w:ascii="Tahoma" w:hAnsi="Tahoma" w:cs="Tahoma"/>
          <w:sz w:val="18"/>
          <w:szCs w:val="18"/>
        </w:rPr>
        <w:t>de</w:t>
      </w:r>
      <w:r w:rsidRPr="00DE0ABF">
        <w:rPr>
          <w:rFonts w:ascii="Tahoma" w:hAnsi="Tahoma" w:cs="Tahoma"/>
          <w:sz w:val="18"/>
          <w:szCs w:val="18"/>
        </w:rPr>
        <w:t xml:space="preserve"> jeugdavond </w:t>
      </w:r>
      <w:r w:rsidR="00EF3DD3" w:rsidRPr="00DE0ABF">
        <w:rPr>
          <w:rFonts w:ascii="Tahoma" w:hAnsi="Tahoma" w:cs="Tahoma"/>
          <w:sz w:val="18"/>
          <w:szCs w:val="18"/>
        </w:rPr>
        <w:t xml:space="preserve">het te hebben over </w:t>
      </w:r>
      <w:r w:rsidR="00EF3DD3" w:rsidRPr="00133E84">
        <w:rPr>
          <w:rFonts w:ascii="Tahoma" w:hAnsi="Tahoma" w:cs="Tahoma"/>
          <w:sz w:val="18"/>
          <w:szCs w:val="18"/>
        </w:rPr>
        <w:t xml:space="preserve">het thema </w:t>
      </w:r>
      <w:r w:rsidR="00EF3DD3" w:rsidRPr="00133E84">
        <w:rPr>
          <w:rFonts w:ascii="Tahoma" w:hAnsi="Tahoma" w:cs="Tahoma"/>
          <w:i/>
          <w:iCs/>
          <w:sz w:val="18"/>
          <w:szCs w:val="18"/>
        </w:rPr>
        <w:t>‘</w:t>
      </w:r>
      <w:r w:rsidR="00133E84" w:rsidRPr="00133E84">
        <w:rPr>
          <w:rFonts w:ascii="Tahoma" w:hAnsi="Tahoma" w:cs="Tahoma"/>
          <w:i/>
          <w:iCs/>
          <w:sz w:val="18"/>
          <w:szCs w:val="18"/>
        </w:rPr>
        <w:t>Geboeid</w:t>
      </w:r>
      <w:r w:rsidR="00737305">
        <w:rPr>
          <w:rFonts w:ascii="Tahoma" w:hAnsi="Tahoma" w:cs="Tahoma"/>
          <w:i/>
          <w:iCs/>
          <w:sz w:val="18"/>
          <w:szCs w:val="18"/>
        </w:rPr>
        <w:t>?!</w:t>
      </w:r>
      <w:r w:rsidR="00EF3DD3" w:rsidRPr="00133E84">
        <w:rPr>
          <w:rFonts w:ascii="Tahoma" w:hAnsi="Tahoma" w:cs="Tahoma"/>
          <w:i/>
          <w:iCs/>
          <w:sz w:val="18"/>
          <w:szCs w:val="18"/>
        </w:rPr>
        <w:t>’</w:t>
      </w:r>
      <w:r w:rsidR="00EF3DD3" w:rsidRPr="00133E84">
        <w:rPr>
          <w:rFonts w:ascii="Tahoma" w:hAnsi="Tahoma" w:cs="Tahoma"/>
          <w:sz w:val="18"/>
          <w:szCs w:val="18"/>
        </w:rPr>
        <w:t>.</w:t>
      </w:r>
    </w:p>
    <w:p w:rsidR="00D458AC" w:rsidRPr="00DE0ABF" w:rsidRDefault="00D458AC" w:rsidP="00133E84">
      <w:pPr>
        <w:pStyle w:val="Plattetekst3"/>
        <w:spacing w:before="120"/>
        <w:jc w:val="center"/>
        <w:rPr>
          <w:rFonts w:ascii="Tahoma" w:hAnsi="Tahoma" w:cs="Tahoma"/>
          <w:sz w:val="18"/>
          <w:szCs w:val="18"/>
        </w:rPr>
      </w:pPr>
      <w:r w:rsidRPr="00DE0ABF">
        <w:rPr>
          <w:rFonts w:ascii="Tahoma" w:hAnsi="Tahoma" w:cs="Tahoma"/>
          <w:sz w:val="18"/>
          <w:szCs w:val="18"/>
        </w:rPr>
        <w:t xml:space="preserve">Wie de spreker zal zijn, is op dit moment nog niet bekend. Dit zal op de website van de JV gepubliceerd worden. </w:t>
      </w:r>
    </w:p>
    <w:p w:rsidR="00D458AC" w:rsidRPr="00DE0ABF" w:rsidRDefault="00D458AC" w:rsidP="00133E84">
      <w:pPr>
        <w:pStyle w:val="Plattetekstinspringen"/>
        <w:spacing w:before="120"/>
        <w:jc w:val="center"/>
        <w:rPr>
          <w:rFonts w:ascii="Tahoma" w:hAnsi="Tahoma" w:cs="Tahoma"/>
          <w:sz w:val="18"/>
          <w:szCs w:val="18"/>
        </w:rPr>
      </w:pPr>
      <w:r w:rsidRPr="00DE0ABF">
        <w:rPr>
          <w:rFonts w:ascii="Tahoma" w:hAnsi="Tahoma" w:cs="Tahoma"/>
          <w:sz w:val="18"/>
          <w:szCs w:val="18"/>
        </w:rPr>
        <w:t>Als je de zondag over blijft, logeer je bij een gastgezin uit onze gemeente.</w:t>
      </w:r>
    </w:p>
    <w:p w:rsidR="00D458AC" w:rsidRPr="00DE0ABF" w:rsidRDefault="00D458AC" w:rsidP="00133E84">
      <w:pPr>
        <w:pStyle w:val="Plattetekstinspringen"/>
        <w:spacing w:before="120"/>
        <w:jc w:val="center"/>
        <w:rPr>
          <w:rFonts w:ascii="Tahoma" w:hAnsi="Tahoma" w:cs="Tahoma"/>
          <w:sz w:val="18"/>
          <w:szCs w:val="18"/>
        </w:rPr>
      </w:pPr>
    </w:p>
    <w:p w:rsidR="00D458AC" w:rsidRPr="00DE0ABF" w:rsidRDefault="00D458AC" w:rsidP="00133E84">
      <w:pPr>
        <w:pStyle w:val="Plattetekstinspringen"/>
        <w:spacing w:before="120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DE0ABF">
        <w:rPr>
          <w:rFonts w:ascii="Tahoma" w:hAnsi="Tahoma" w:cs="Tahoma"/>
          <w:b/>
          <w:bCs/>
          <w:sz w:val="18"/>
          <w:szCs w:val="18"/>
          <w:u w:val="single"/>
        </w:rPr>
        <w:t>28 oktober:</w:t>
      </w:r>
    </w:p>
    <w:p w:rsidR="00D458AC" w:rsidRPr="00DE0ABF" w:rsidRDefault="00D458AC" w:rsidP="00133E84">
      <w:pPr>
        <w:pStyle w:val="Plattetekstinspringen"/>
        <w:spacing w:before="120"/>
        <w:jc w:val="center"/>
        <w:rPr>
          <w:rFonts w:ascii="Tahoma" w:hAnsi="Tahoma" w:cs="Tahoma"/>
          <w:sz w:val="18"/>
          <w:szCs w:val="18"/>
        </w:rPr>
      </w:pPr>
      <w:r w:rsidRPr="00DE0ABF">
        <w:rPr>
          <w:rFonts w:ascii="Tahoma" w:hAnsi="Tahoma" w:cs="Tahoma"/>
          <w:sz w:val="18"/>
          <w:szCs w:val="18"/>
        </w:rPr>
        <w:t xml:space="preserve">’s Ochtends wordt met het gastgezin de kerkdienst gezocht. Ook tijdens deze kerkdienst zal </w:t>
      </w:r>
      <w:r w:rsidR="00133E84" w:rsidRPr="00133E84">
        <w:rPr>
          <w:rFonts w:ascii="Tahoma" w:hAnsi="Tahoma" w:cs="Tahoma"/>
          <w:sz w:val="18"/>
          <w:szCs w:val="18"/>
        </w:rPr>
        <w:t xml:space="preserve">het thema </w:t>
      </w:r>
      <w:r w:rsidR="00133E84" w:rsidRPr="00133E84">
        <w:rPr>
          <w:rFonts w:ascii="Tahoma" w:hAnsi="Tahoma" w:cs="Tahoma"/>
          <w:i/>
          <w:iCs/>
          <w:sz w:val="18"/>
          <w:szCs w:val="18"/>
        </w:rPr>
        <w:t>‘Geboeid</w:t>
      </w:r>
      <w:r w:rsidR="00737305">
        <w:rPr>
          <w:rFonts w:ascii="Tahoma" w:hAnsi="Tahoma" w:cs="Tahoma"/>
          <w:i/>
          <w:iCs/>
          <w:sz w:val="18"/>
          <w:szCs w:val="18"/>
        </w:rPr>
        <w:t>?!</w:t>
      </w:r>
      <w:r w:rsidR="00133E84" w:rsidRPr="00133E84">
        <w:rPr>
          <w:rFonts w:ascii="Tahoma" w:hAnsi="Tahoma" w:cs="Tahoma"/>
          <w:i/>
          <w:iCs/>
          <w:sz w:val="18"/>
          <w:szCs w:val="18"/>
        </w:rPr>
        <w:t>’</w:t>
      </w:r>
      <w:r w:rsidR="00133E84">
        <w:rPr>
          <w:rFonts w:ascii="Tahoma" w:hAnsi="Tahoma" w:cs="Tahoma"/>
          <w:sz w:val="18"/>
          <w:szCs w:val="18"/>
        </w:rPr>
        <w:t xml:space="preserve"> c</w:t>
      </w:r>
      <w:r w:rsidRPr="00DE0ABF">
        <w:rPr>
          <w:rFonts w:ascii="Tahoma" w:hAnsi="Tahoma" w:cs="Tahoma"/>
          <w:sz w:val="18"/>
          <w:szCs w:val="18"/>
        </w:rPr>
        <w:t xml:space="preserve">entraal staan. ’s </w:t>
      </w:r>
      <w:smartTag w:uri="urn:schemas-microsoft-com:office:smarttags" w:element="time">
        <w:smartTagPr>
          <w:attr w:name="Hour" w:val="12"/>
          <w:attr w:name="Minute" w:val="0"/>
        </w:smartTagPr>
        <w:r w:rsidRPr="00DE0ABF">
          <w:rPr>
            <w:rFonts w:ascii="Tahoma" w:hAnsi="Tahoma" w:cs="Tahoma"/>
            <w:sz w:val="18"/>
            <w:szCs w:val="18"/>
          </w:rPr>
          <w:t>Middag</w:t>
        </w:r>
      </w:smartTag>
      <w:r w:rsidRPr="00DE0ABF">
        <w:rPr>
          <w:rFonts w:ascii="Tahoma" w:hAnsi="Tahoma" w:cs="Tahoma"/>
          <w:sz w:val="18"/>
          <w:szCs w:val="18"/>
        </w:rPr>
        <w:t>s hopen we weer bij elkaar te komen voor een preekbespreking</w:t>
      </w:r>
      <w:r w:rsidR="00D96A7C" w:rsidRPr="00DE0ABF">
        <w:rPr>
          <w:rFonts w:ascii="Tahoma" w:hAnsi="Tahoma" w:cs="Tahoma"/>
          <w:sz w:val="18"/>
          <w:szCs w:val="18"/>
        </w:rPr>
        <w:t xml:space="preserve"> die geleid word door de predikant van de </w:t>
      </w:r>
      <w:proofErr w:type="spellStart"/>
      <w:r w:rsidR="00D96A7C" w:rsidRPr="00DE0ABF">
        <w:rPr>
          <w:rFonts w:ascii="Tahoma" w:hAnsi="Tahoma" w:cs="Tahoma"/>
          <w:sz w:val="18"/>
          <w:szCs w:val="18"/>
        </w:rPr>
        <w:t>ochtendienst</w:t>
      </w:r>
      <w:proofErr w:type="spellEnd"/>
      <w:r w:rsidR="00D96A7C" w:rsidRPr="00DE0ABF">
        <w:rPr>
          <w:rFonts w:ascii="Tahoma" w:hAnsi="Tahoma" w:cs="Tahoma"/>
          <w:sz w:val="18"/>
          <w:szCs w:val="18"/>
        </w:rPr>
        <w:t>.</w:t>
      </w:r>
    </w:p>
    <w:p w:rsidR="00D458AC" w:rsidRPr="00DE0ABF" w:rsidRDefault="00D458AC" w:rsidP="00133E84">
      <w:pPr>
        <w:spacing w:before="120"/>
        <w:jc w:val="center"/>
        <w:rPr>
          <w:rFonts w:ascii="Tahoma" w:hAnsi="Tahoma" w:cs="Tahoma"/>
          <w:sz w:val="18"/>
          <w:szCs w:val="18"/>
        </w:rPr>
      </w:pPr>
      <w:r w:rsidRPr="00DE0ABF">
        <w:rPr>
          <w:rFonts w:ascii="Tahoma" w:hAnsi="Tahoma" w:cs="Tahoma"/>
          <w:sz w:val="18"/>
          <w:szCs w:val="18"/>
        </w:rPr>
        <w:t>'s Zondagsavonds na de kerkdienst sluiten we deze dagen af, waarna je 's maandags ons dorp, na een goed weekend, weer kunt verlaten.</w:t>
      </w:r>
    </w:p>
    <w:p w:rsidR="00D458AC" w:rsidRPr="00DE0ABF" w:rsidRDefault="00D458AC" w:rsidP="00D458AC">
      <w:pPr>
        <w:jc w:val="both"/>
        <w:rPr>
          <w:rFonts w:ascii="Tahoma" w:hAnsi="Tahoma" w:cs="Tahoma"/>
          <w:sz w:val="18"/>
          <w:szCs w:val="18"/>
        </w:rPr>
      </w:pPr>
    </w:p>
    <w:p w:rsidR="00D458AC" w:rsidRPr="00DE0ABF" w:rsidRDefault="00D96A7C" w:rsidP="00D458AC">
      <w:pPr>
        <w:tabs>
          <w:tab w:val="left" w:pos="709"/>
          <w:tab w:val="left" w:pos="2410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DE0ABF">
        <w:rPr>
          <w:rFonts w:ascii="Tahoma" w:hAnsi="Tahoma" w:cs="Tahoma"/>
          <w:b/>
          <w:bCs/>
          <w:sz w:val="18"/>
          <w:szCs w:val="18"/>
        </w:rPr>
        <w:t>INTERESSE?</w:t>
      </w:r>
      <w:r w:rsidR="00D458AC" w:rsidRPr="00DE0ABF">
        <w:rPr>
          <w:rFonts w:ascii="Tahoma" w:hAnsi="Tahoma" w:cs="Tahoma"/>
          <w:b/>
          <w:bCs/>
          <w:sz w:val="18"/>
          <w:szCs w:val="18"/>
        </w:rPr>
        <w:t xml:space="preserve"> Meld je aan!</w:t>
      </w:r>
    </w:p>
    <w:p w:rsidR="00D458AC" w:rsidRPr="00DE0ABF" w:rsidRDefault="00D458AC" w:rsidP="00D96A7C">
      <w:pPr>
        <w:tabs>
          <w:tab w:val="left" w:pos="709"/>
          <w:tab w:val="left" w:pos="2410"/>
        </w:tabs>
        <w:jc w:val="both"/>
        <w:rPr>
          <w:rFonts w:ascii="Tahoma" w:hAnsi="Tahoma" w:cs="Tahoma"/>
          <w:sz w:val="18"/>
          <w:szCs w:val="18"/>
        </w:rPr>
      </w:pPr>
      <w:r w:rsidRPr="00DE0ABF">
        <w:rPr>
          <w:rFonts w:ascii="Tahoma" w:hAnsi="Tahoma" w:cs="Tahoma"/>
          <w:sz w:val="18"/>
          <w:szCs w:val="18"/>
        </w:rPr>
        <w:t xml:space="preserve">Dat kan door </w:t>
      </w:r>
      <w:r w:rsidR="004148DE" w:rsidRPr="00DE0ABF">
        <w:rPr>
          <w:rFonts w:ascii="Tahoma" w:hAnsi="Tahoma" w:cs="Tahoma"/>
          <w:sz w:val="18"/>
          <w:szCs w:val="18"/>
        </w:rPr>
        <w:t xml:space="preserve">deze aanmeldingsstrook in te vullen voor woensdag </w:t>
      </w:r>
      <w:r w:rsidR="00133E84">
        <w:rPr>
          <w:rFonts w:ascii="Tahoma" w:hAnsi="Tahoma" w:cs="Tahoma"/>
          <w:sz w:val="18"/>
          <w:szCs w:val="18"/>
        </w:rPr>
        <w:t>13 oktober 2017</w:t>
      </w:r>
      <w:r w:rsidR="004148DE" w:rsidRPr="00DE0ABF">
        <w:rPr>
          <w:rFonts w:ascii="Tahoma" w:hAnsi="Tahoma" w:cs="Tahoma"/>
          <w:sz w:val="18"/>
          <w:szCs w:val="18"/>
        </w:rPr>
        <w:t xml:space="preserve"> en te mailen naar </w:t>
      </w:r>
      <w:hyperlink r:id="rId11" w:history="1">
        <w:r w:rsidR="004148DE" w:rsidRPr="00DE0ABF">
          <w:rPr>
            <w:rStyle w:val="Hyperlink"/>
            <w:rFonts w:ascii="Tahoma" w:hAnsi="Tahoma" w:cs="Tahoma"/>
            <w:sz w:val="18"/>
            <w:szCs w:val="18"/>
          </w:rPr>
          <w:t>info@jvnederhemert.nl</w:t>
        </w:r>
      </w:hyperlink>
      <w:r w:rsidR="00133E84">
        <w:rPr>
          <w:rFonts w:ascii="Tahoma" w:hAnsi="Tahoma" w:cs="Tahoma"/>
          <w:sz w:val="18"/>
          <w:szCs w:val="18"/>
        </w:rPr>
        <w:t xml:space="preserve"> of ga naar onze website: </w:t>
      </w:r>
      <w:hyperlink r:id="rId12" w:history="1">
        <w:r w:rsidR="00133E84" w:rsidRPr="00DE7926">
          <w:rPr>
            <w:rStyle w:val="Hyperlink"/>
            <w:rFonts w:ascii="Tahoma" w:hAnsi="Tahoma" w:cs="Tahoma"/>
            <w:sz w:val="18"/>
            <w:szCs w:val="18"/>
          </w:rPr>
          <w:t>www.jvnederhemert.nl</w:t>
        </w:r>
      </w:hyperlink>
      <w:r w:rsidR="00133E84">
        <w:rPr>
          <w:rFonts w:ascii="Tahoma" w:hAnsi="Tahoma" w:cs="Tahoma"/>
          <w:sz w:val="18"/>
          <w:szCs w:val="18"/>
        </w:rPr>
        <w:t xml:space="preserve">. </w:t>
      </w:r>
      <w:r w:rsidRPr="00DE0ABF">
        <w:rPr>
          <w:rFonts w:ascii="Tahoma" w:hAnsi="Tahoma" w:cs="Tahoma"/>
          <w:sz w:val="18"/>
          <w:szCs w:val="18"/>
        </w:rPr>
        <w:tab/>
      </w:r>
      <w:r w:rsidRPr="00DE0ABF">
        <w:rPr>
          <w:rFonts w:ascii="Tahoma" w:hAnsi="Tahoma" w:cs="Tahoma"/>
          <w:sz w:val="18"/>
          <w:szCs w:val="18"/>
        </w:rPr>
        <w:tab/>
      </w:r>
    </w:p>
    <w:p w:rsidR="00D458AC" w:rsidRPr="00DE0ABF" w:rsidRDefault="00D458AC" w:rsidP="00D458AC">
      <w:pPr>
        <w:rPr>
          <w:rFonts w:ascii="Tahoma" w:hAnsi="Tahoma" w:cs="Tahoma"/>
          <w:sz w:val="18"/>
          <w:szCs w:val="18"/>
        </w:rPr>
      </w:pPr>
      <w:r w:rsidRPr="00DE0ABF">
        <w:rPr>
          <w:rFonts w:ascii="Tahoma" w:hAnsi="Tahoma" w:cs="Tahoma"/>
          <w:sz w:val="18"/>
          <w:szCs w:val="18"/>
        </w:rPr>
        <w:t xml:space="preserve">Na je aanmelding ontvang je per e-mail een aantal dagen voor het jeugdweekend een bevestiging met de verdere details </w:t>
      </w:r>
      <w:r w:rsidR="004148DE" w:rsidRPr="00DE0ABF">
        <w:rPr>
          <w:rFonts w:ascii="Tahoma" w:hAnsi="Tahoma" w:cs="Tahoma"/>
          <w:sz w:val="18"/>
          <w:szCs w:val="18"/>
        </w:rPr>
        <w:t xml:space="preserve">(definitief programma) </w:t>
      </w:r>
      <w:r w:rsidRPr="00DE0ABF">
        <w:rPr>
          <w:rFonts w:ascii="Tahoma" w:hAnsi="Tahoma" w:cs="Tahoma"/>
          <w:sz w:val="18"/>
          <w:szCs w:val="18"/>
        </w:rPr>
        <w:t>en de definitieve kosten van de dagen. We zouden het fijn vinden om jullie aanmeldingen snel binnen te krijgen, zodat wij meer tijd hebben voor een goede organisatie van het weekend!</w:t>
      </w:r>
    </w:p>
    <w:p w:rsidR="00D458AC" w:rsidRPr="00DE0ABF" w:rsidRDefault="004148DE" w:rsidP="00D458AC">
      <w:pPr>
        <w:rPr>
          <w:rFonts w:ascii="Tahoma" w:hAnsi="Tahoma" w:cs="Tahoma"/>
          <w:sz w:val="18"/>
          <w:szCs w:val="18"/>
        </w:rPr>
      </w:pPr>
      <w:r w:rsidRPr="00DE0ABF">
        <w:rPr>
          <w:rFonts w:ascii="Tahoma" w:hAnsi="Tahoma" w:cs="Tahoma"/>
          <w:sz w:val="18"/>
          <w:szCs w:val="18"/>
        </w:rPr>
        <w:t>Voor m</w:t>
      </w:r>
      <w:r w:rsidR="00D458AC" w:rsidRPr="00DE0ABF">
        <w:rPr>
          <w:rFonts w:ascii="Tahoma" w:hAnsi="Tahoma" w:cs="Tahoma"/>
          <w:sz w:val="18"/>
          <w:szCs w:val="18"/>
        </w:rPr>
        <w:t xml:space="preserve">eer informatie? stuur een mail naar </w:t>
      </w:r>
      <w:hyperlink r:id="rId13" w:history="1">
        <w:r w:rsidR="00D458AC" w:rsidRPr="00DE0ABF">
          <w:rPr>
            <w:rStyle w:val="Hyperlink"/>
            <w:rFonts w:ascii="Tahoma" w:hAnsi="Tahoma" w:cs="Tahoma"/>
            <w:sz w:val="18"/>
            <w:szCs w:val="18"/>
          </w:rPr>
          <w:t>info@jvnederhemert.nl</w:t>
        </w:r>
      </w:hyperlink>
      <w:r w:rsidR="00133E84">
        <w:rPr>
          <w:rFonts w:ascii="Tahoma" w:hAnsi="Tahoma" w:cs="Tahoma"/>
          <w:sz w:val="18"/>
          <w:szCs w:val="18"/>
        </w:rPr>
        <w:t xml:space="preserve"> of bel 06-42067869</w:t>
      </w:r>
      <w:r w:rsidRPr="00DE0ABF">
        <w:rPr>
          <w:rFonts w:ascii="Tahoma" w:hAnsi="Tahoma" w:cs="Tahoma"/>
          <w:sz w:val="18"/>
          <w:szCs w:val="18"/>
        </w:rPr>
        <w:t xml:space="preserve"> (na 19.00</w:t>
      </w:r>
      <w:r w:rsidR="005F1075" w:rsidRPr="00DE0ABF">
        <w:rPr>
          <w:rFonts w:ascii="Tahoma" w:hAnsi="Tahoma" w:cs="Tahoma"/>
          <w:sz w:val="18"/>
          <w:szCs w:val="18"/>
        </w:rPr>
        <w:t>u</w:t>
      </w:r>
      <w:r w:rsidRPr="00DE0ABF">
        <w:rPr>
          <w:rFonts w:ascii="Tahoma" w:hAnsi="Tahoma" w:cs="Tahoma"/>
          <w:sz w:val="18"/>
          <w:szCs w:val="18"/>
        </w:rPr>
        <w:t>).</w:t>
      </w:r>
    </w:p>
    <w:p w:rsidR="004148DE" w:rsidRPr="00DE0ABF" w:rsidRDefault="004148DE" w:rsidP="00D458AC">
      <w:pPr>
        <w:tabs>
          <w:tab w:val="left" w:pos="567"/>
          <w:tab w:val="left" w:pos="1848"/>
          <w:tab w:val="left" w:pos="2552"/>
          <w:tab w:val="left" w:pos="3288"/>
          <w:tab w:val="right" w:pos="9326"/>
        </w:tabs>
        <w:suppressAutoHyphens/>
        <w:spacing w:line="312" w:lineRule="auto"/>
        <w:ind w:right="-2"/>
        <w:rPr>
          <w:rFonts w:ascii="Tahoma" w:hAnsi="Tahoma" w:cs="Tahoma"/>
          <w:sz w:val="18"/>
          <w:szCs w:val="18"/>
          <w:lang w:val="fr-FR"/>
        </w:rPr>
      </w:pPr>
    </w:p>
    <w:p w:rsidR="00D458AC" w:rsidRPr="00DE0ABF" w:rsidRDefault="00D458AC" w:rsidP="00D458AC">
      <w:pPr>
        <w:tabs>
          <w:tab w:val="left" w:pos="567"/>
          <w:tab w:val="left" w:pos="1848"/>
          <w:tab w:val="left" w:pos="2552"/>
          <w:tab w:val="left" w:pos="3288"/>
          <w:tab w:val="right" w:pos="9326"/>
        </w:tabs>
        <w:suppressAutoHyphens/>
        <w:spacing w:line="312" w:lineRule="auto"/>
        <w:ind w:right="-2"/>
        <w:rPr>
          <w:rFonts w:ascii="Tahoma" w:hAnsi="Tahoma" w:cs="Tahoma"/>
          <w:sz w:val="18"/>
          <w:szCs w:val="18"/>
          <w:lang w:val="fr-FR"/>
        </w:rPr>
      </w:pPr>
      <w:proofErr w:type="spellStart"/>
      <w:r w:rsidRPr="00DE0ABF">
        <w:rPr>
          <w:rFonts w:ascii="Tahoma" w:hAnsi="Tahoma" w:cs="Tahoma"/>
          <w:sz w:val="18"/>
          <w:szCs w:val="18"/>
          <w:lang w:val="fr-FR"/>
        </w:rPr>
        <w:t>Naam</w:t>
      </w:r>
      <w:proofErr w:type="spellEnd"/>
      <w:r w:rsidRPr="00DE0ABF">
        <w:rPr>
          <w:rFonts w:ascii="Tahoma" w:hAnsi="Tahoma" w:cs="Tahoma"/>
          <w:sz w:val="18"/>
          <w:szCs w:val="18"/>
          <w:lang w:val="fr-FR"/>
        </w:rPr>
        <w:t xml:space="preserve">: </w:t>
      </w:r>
    </w:p>
    <w:p w:rsidR="00D458AC" w:rsidRPr="00DE0ABF" w:rsidRDefault="005F1075" w:rsidP="00D458AC">
      <w:pPr>
        <w:tabs>
          <w:tab w:val="left" w:pos="567"/>
          <w:tab w:val="left" w:pos="1128"/>
          <w:tab w:val="left" w:pos="1848"/>
          <w:tab w:val="left" w:pos="2552"/>
          <w:tab w:val="left" w:pos="3288"/>
          <w:tab w:val="right" w:pos="9326"/>
        </w:tabs>
        <w:suppressAutoHyphens/>
        <w:spacing w:line="312" w:lineRule="auto"/>
        <w:ind w:right="-2"/>
        <w:rPr>
          <w:rFonts w:ascii="Tahoma" w:hAnsi="Tahoma" w:cs="Tahoma"/>
          <w:sz w:val="18"/>
          <w:szCs w:val="18"/>
          <w:lang w:val="fr-FR"/>
        </w:rPr>
      </w:pPr>
      <w:proofErr w:type="spellStart"/>
      <w:r w:rsidRPr="00DE0ABF">
        <w:rPr>
          <w:rFonts w:ascii="Tahoma" w:hAnsi="Tahoma" w:cs="Tahoma"/>
          <w:sz w:val="18"/>
          <w:szCs w:val="18"/>
          <w:lang w:val="fr-FR"/>
        </w:rPr>
        <w:t>Adres</w:t>
      </w:r>
      <w:proofErr w:type="spellEnd"/>
      <w:r w:rsidRPr="00DE0ABF">
        <w:rPr>
          <w:rFonts w:ascii="Tahoma" w:hAnsi="Tahoma" w:cs="Tahoma"/>
          <w:sz w:val="18"/>
          <w:szCs w:val="18"/>
          <w:lang w:val="fr-FR"/>
        </w:rPr>
        <w:t xml:space="preserve">: </w:t>
      </w:r>
    </w:p>
    <w:p w:rsidR="00D458AC" w:rsidRPr="00DE0ABF" w:rsidRDefault="00D458AC" w:rsidP="00D458AC">
      <w:pPr>
        <w:tabs>
          <w:tab w:val="left" w:pos="567"/>
          <w:tab w:val="left" w:pos="1128"/>
          <w:tab w:val="left" w:pos="1848"/>
          <w:tab w:val="left" w:pos="2552"/>
          <w:tab w:val="left" w:pos="3261"/>
          <w:tab w:val="right" w:pos="9326"/>
        </w:tabs>
        <w:suppressAutoHyphens/>
        <w:spacing w:line="312" w:lineRule="auto"/>
        <w:ind w:right="-2"/>
        <w:rPr>
          <w:rFonts w:ascii="Tahoma" w:hAnsi="Tahoma" w:cs="Tahoma"/>
          <w:sz w:val="18"/>
          <w:szCs w:val="18"/>
          <w:lang w:val="fr-FR"/>
        </w:rPr>
      </w:pPr>
      <w:proofErr w:type="spellStart"/>
      <w:r w:rsidRPr="00DE0ABF">
        <w:rPr>
          <w:rFonts w:ascii="Tahoma" w:hAnsi="Tahoma" w:cs="Tahoma"/>
          <w:sz w:val="18"/>
          <w:szCs w:val="18"/>
          <w:lang w:val="fr-FR"/>
        </w:rPr>
        <w:t>Postcode</w:t>
      </w:r>
      <w:proofErr w:type="spellEnd"/>
      <w:r w:rsidRPr="00DE0ABF">
        <w:rPr>
          <w:rFonts w:ascii="Tahoma" w:hAnsi="Tahoma" w:cs="Tahoma"/>
          <w:sz w:val="18"/>
          <w:szCs w:val="18"/>
          <w:lang w:val="fr-FR"/>
        </w:rPr>
        <w:t>/</w:t>
      </w:r>
      <w:proofErr w:type="spellStart"/>
      <w:r w:rsidRPr="00DE0ABF">
        <w:rPr>
          <w:rFonts w:ascii="Tahoma" w:hAnsi="Tahoma" w:cs="Tahoma"/>
          <w:sz w:val="18"/>
          <w:szCs w:val="18"/>
          <w:lang w:val="fr-FR"/>
        </w:rPr>
        <w:t>Plaats</w:t>
      </w:r>
      <w:proofErr w:type="spellEnd"/>
      <w:r w:rsidRPr="00DE0ABF">
        <w:rPr>
          <w:rFonts w:ascii="Tahoma" w:hAnsi="Tahoma" w:cs="Tahoma"/>
          <w:sz w:val="18"/>
          <w:szCs w:val="18"/>
          <w:lang w:val="fr-FR"/>
        </w:rPr>
        <w:t xml:space="preserve">: </w:t>
      </w:r>
    </w:p>
    <w:p w:rsidR="00D458AC" w:rsidRPr="00DE0ABF" w:rsidRDefault="00D458AC" w:rsidP="00D458AC">
      <w:pPr>
        <w:tabs>
          <w:tab w:val="left" w:pos="567"/>
          <w:tab w:val="left" w:pos="1128"/>
          <w:tab w:val="left" w:pos="1848"/>
          <w:tab w:val="left" w:pos="2552"/>
          <w:tab w:val="left" w:pos="3288"/>
          <w:tab w:val="right" w:pos="9326"/>
        </w:tabs>
        <w:suppressAutoHyphens/>
        <w:spacing w:line="312" w:lineRule="auto"/>
        <w:ind w:right="-2"/>
        <w:rPr>
          <w:rFonts w:ascii="Tahoma" w:hAnsi="Tahoma" w:cs="Tahoma"/>
          <w:sz w:val="18"/>
          <w:szCs w:val="18"/>
          <w:lang w:val="fr-FR"/>
        </w:rPr>
      </w:pPr>
      <w:r w:rsidRPr="00DE0ABF">
        <w:rPr>
          <w:rFonts w:ascii="Tahoma" w:hAnsi="Tahoma" w:cs="Tahoma"/>
          <w:sz w:val="18"/>
          <w:szCs w:val="18"/>
          <w:lang w:val="fr-FR"/>
        </w:rPr>
        <w:t>E-</w:t>
      </w:r>
      <w:proofErr w:type="spellStart"/>
      <w:r w:rsidRPr="00DE0ABF">
        <w:rPr>
          <w:rFonts w:ascii="Tahoma" w:hAnsi="Tahoma" w:cs="Tahoma"/>
          <w:sz w:val="18"/>
          <w:szCs w:val="18"/>
          <w:lang w:val="fr-FR"/>
        </w:rPr>
        <w:t>mailadres</w:t>
      </w:r>
      <w:proofErr w:type="spellEnd"/>
      <w:r w:rsidRPr="00DE0ABF">
        <w:rPr>
          <w:rFonts w:ascii="Tahoma" w:hAnsi="Tahoma" w:cs="Tahoma"/>
          <w:sz w:val="18"/>
          <w:szCs w:val="18"/>
          <w:lang w:val="fr-FR"/>
        </w:rPr>
        <w:t xml:space="preserve">: </w:t>
      </w:r>
    </w:p>
    <w:p w:rsidR="005F1075" w:rsidRPr="00DE0ABF" w:rsidRDefault="005F1075" w:rsidP="00D458AC">
      <w:pPr>
        <w:tabs>
          <w:tab w:val="left" w:pos="567"/>
          <w:tab w:val="left" w:pos="1848"/>
          <w:tab w:val="left" w:pos="2552"/>
          <w:tab w:val="right" w:pos="9326"/>
        </w:tabs>
        <w:suppressAutoHyphens/>
        <w:spacing w:line="312" w:lineRule="auto"/>
        <w:ind w:right="-2"/>
        <w:rPr>
          <w:rFonts w:ascii="Tahoma" w:hAnsi="Tahoma" w:cs="Tahoma"/>
          <w:sz w:val="18"/>
          <w:szCs w:val="18"/>
        </w:rPr>
      </w:pPr>
      <w:r w:rsidRPr="00DE0ABF">
        <w:rPr>
          <w:rFonts w:ascii="Tahoma" w:hAnsi="Tahoma" w:cs="Tahoma"/>
          <w:sz w:val="18"/>
          <w:szCs w:val="18"/>
        </w:rPr>
        <w:t xml:space="preserve">Leeftijd: </w:t>
      </w:r>
    </w:p>
    <w:p w:rsidR="00D458AC" w:rsidRPr="00DE0ABF" w:rsidRDefault="00D458AC" w:rsidP="00D458AC">
      <w:pPr>
        <w:tabs>
          <w:tab w:val="left" w:pos="567"/>
          <w:tab w:val="left" w:pos="1848"/>
          <w:tab w:val="left" w:pos="2552"/>
          <w:tab w:val="right" w:pos="9326"/>
        </w:tabs>
        <w:suppressAutoHyphens/>
        <w:spacing w:line="312" w:lineRule="auto"/>
        <w:ind w:right="-2"/>
        <w:rPr>
          <w:rFonts w:ascii="Tahoma" w:hAnsi="Tahoma" w:cs="Tahoma"/>
          <w:sz w:val="18"/>
          <w:szCs w:val="18"/>
        </w:rPr>
      </w:pPr>
      <w:r w:rsidRPr="00DE0ABF">
        <w:rPr>
          <w:rFonts w:ascii="Tahoma" w:hAnsi="Tahoma" w:cs="Tahoma"/>
          <w:sz w:val="18"/>
          <w:szCs w:val="18"/>
        </w:rPr>
        <w:t xml:space="preserve">Opmerkingen: </w:t>
      </w:r>
      <w:r w:rsidR="00133E84">
        <w:rPr>
          <w:rFonts w:ascii="Tahoma" w:hAnsi="Tahoma" w:cs="Tahoma"/>
          <w:sz w:val="18"/>
          <w:szCs w:val="18"/>
        </w:rPr>
        <w:t>(denk aan met wie je in het gastgezin wil, dieet, allergie)</w:t>
      </w:r>
    </w:p>
    <w:p w:rsidR="00D458AC" w:rsidRPr="00DE0ABF" w:rsidRDefault="00D458AC" w:rsidP="00D458AC">
      <w:pPr>
        <w:tabs>
          <w:tab w:val="left" w:pos="-720"/>
          <w:tab w:val="left" w:pos="0"/>
          <w:tab w:val="left" w:pos="1440"/>
        </w:tabs>
        <w:suppressAutoHyphens/>
        <w:spacing w:line="312" w:lineRule="auto"/>
        <w:ind w:right="-397"/>
        <w:rPr>
          <w:rFonts w:ascii="Tahoma" w:hAnsi="Tahoma" w:cs="Tahoma"/>
          <w:sz w:val="18"/>
          <w:szCs w:val="18"/>
          <w:u w:val="single"/>
        </w:rPr>
      </w:pPr>
    </w:p>
    <w:p w:rsidR="00D458AC" w:rsidRPr="00DE0ABF" w:rsidRDefault="00D458AC" w:rsidP="00D458AC">
      <w:pPr>
        <w:tabs>
          <w:tab w:val="left" w:pos="-720"/>
          <w:tab w:val="left" w:pos="0"/>
          <w:tab w:val="left" w:pos="1440"/>
        </w:tabs>
        <w:suppressAutoHyphens/>
        <w:spacing w:line="312" w:lineRule="auto"/>
        <w:ind w:right="-397"/>
        <w:rPr>
          <w:rFonts w:ascii="Tahoma" w:hAnsi="Tahoma" w:cs="Tahoma"/>
          <w:sz w:val="18"/>
          <w:szCs w:val="18"/>
        </w:rPr>
      </w:pPr>
      <w:r w:rsidRPr="00DE0ABF">
        <w:rPr>
          <w:rFonts w:ascii="Tahoma" w:hAnsi="Tahoma" w:cs="Tahoma"/>
          <w:sz w:val="18"/>
          <w:szCs w:val="18"/>
          <w:u w:val="single"/>
        </w:rPr>
        <w:t>Ik meld mij aan voor</w:t>
      </w:r>
      <w:r w:rsidRPr="00DE0ABF">
        <w:rPr>
          <w:rFonts w:ascii="Tahoma" w:hAnsi="Tahoma" w:cs="Tahoma"/>
          <w:sz w:val="18"/>
          <w:szCs w:val="18"/>
        </w:rPr>
        <w:t>: (</w:t>
      </w:r>
      <w:proofErr w:type="spellStart"/>
      <w:r w:rsidRPr="00DE0ABF">
        <w:rPr>
          <w:rFonts w:ascii="Tahoma" w:hAnsi="Tahoma" w:cs="Tahoma"/>
          <w:sz w:val="18"/>
          <w:szCs w:val="18"/>
        </w:rPr>
        <w:t>svp</w:t>
      </w:r>
      <w:proofErr w:type="spellEnd"/>
      <w:r w:rsidRPr="00DE0ABF">
        <w:rPr>
          <w:rFonts w:ascii="Tahoma" w:hAnsi="Tahoma" w:cs="Tahoma"/>
          <w:sz w:val="18"/>
          <w:szCs w:val="18"/>
        </w:rPr>
        <w:t xml:space="preserve"> aankruisen wat van toepassing is)</w:t>
      </w:r>
    </w:p>
    <w:p w:rsidR="004148DE" w:rsidRPr="00DE0ABF" w:rsidRDefault="004148DE" w:rsidP="00D458AC">
      <w:pPr>
        <w:tabs>
          <w:tab w:val="left" w:pos="-720"/>
          <w:tab w:val="left" w:pos="0"/>
          <w:tab w:val="left" w:pos="426"/>
        </w:tabs>
        <w:suppressAutoHyphens/>
        <w:spacing w:line="312" w:lineRule="auto"/>
        <w:ind w:right="-397"/>
        <w:rPr>
          <w:rFonts w:ascii="Tahoma" w:hAnsi="Tahoma" w:cs="Tahoma"/>
          <w:sz w:val="18"/>
          <w:szCs w:val="18"/>
        </w:rPr>
      </w:pPr>
      <w:r w:rsidRPr="00DE0ABF">
        <w:rPr>
          <w:rFonts w:ascii="Tahoma" w:hAnsi="Tahoma" w:cs="Tahoma"/>
          <w:sz w:val="18"/>
          <w:szCs w:val="18"/>
        </w:rPr>
        <w:t>O</w:t>
      </w:r>
      <w:r w:rsidRPr="00DE0ABF">
        <w:rPr>
          <w:rFonts w:ascii="Tahoma" w:hAnsi="Tahoma" w:cs="Tahoma"/>
          <w:sz w:val="18"/>
          <w:szCs w:val="18"/>
        </w:rPr>
        <w:tab/>
      </w:r>
      <w:r w:rsidR="00747D04" w:rsidRPr="00DE0ABF">
        <w:rPr>
          <w:rFonts w:ascii="Tahoma" w:hAnsi="Tahoma" w:cs="Tahoma"/>
          <w:sz w:val="18"/>
          <w:szCs w:val="18"/>
        </w:rPr>
        <w:t xml:space="preserve">vrijdagavond, </w:t>
      </w:r>
      <w:r w:rsidRPr="00DE0ABF">
        <w:rPr>
          <w:rFonts w:ascii="Tahoma" w:hAnsi="Tahoma" w:cs="Tahoma"/>
          <w:sz w:val="18"/>
          <w:szCs w:val="18"/>
        </w:rPr>
        <w:t>zaterdag en zondag (kosten: circa €</w:t>
      </w:r>
      <w:r w:rsidR="007174E8">
        <w:rPr>
          <w:rFonts w:ascii="Tahoma" w:hAnsi="Tahoma" w:cs="Tahoma"/>
          <w:sz w:val="18"/>
          <w:szCs w:val="18"/>
        </w:rPr>
        <w:t xml:space="preserve"> </w:t>
      </w:r>
      <w:r w:rsidR="00737305">
        <w:rPr>
          <w:rFonts w:ascii="Tahoma" w:hAnsi="Tahoma" w:cs="Tahoma"/>
          <w:sz w:val="18"/>
          <w:szCs w:val="18"/>
        </w:rPr>
        <w:t>25,-</w:t>
      </w:r>
      <w:r w:rsidRPr="00DE0ABF">
        <w:rPr>
          <w:rFonts w:ascii="Tahoma" w:hAnsi="Tahoma" w:cs="Tahoma"/>
          <w:sz w:val="18"/>
          <w:szCs w:val="18"/>
        </w:rPr>
        <w:t>)</w:t>
      </w:r>
    </w:p>
    <w:p w:rsidR="007174E8" w:rsidRPr="00DE0ABF" w:rsidRDefault="00D458AC" w:rsidP="007174E8">
      <w:pPr>
        <w:tabs>
          <w:tab w:val="left" w:pos="-720"/>
          <w:tab w:val="left" w:pos="0"/>
          <w:tab w:val="left" w:pos="426"/>
        </w:tabs>
        <w:suppressAutoHyphens/>
        <w:spacing w:line="312" w:lineRule="auto"/>
        <w:ind w:right="-397"/>
        <w:rPr>
          <w:rFonts w:ascii="Tahoma" w:hAnsi="Tahoma" w:cs="Tahoma"/>
          <w:sz w:val="18"/>
          <w:szCs w:val="18"/>
        </w:rPr>
      </w:pPr>
      <w:r w:rsidRPr="00DE0ABF">
        <w:rPr>
          <w:rFonts w:ascii="Tahoma" w:hAnsi="Tahoma" w:cs="Tahoma"/>
          <w:sz w:val="18"/>
          <w:szCs w:val="18"/>
        </w:rPr>
        <w:t>O</w:t>
      </w:r>
      <w:r w:rsidRPr="00DE0ABF">
        <w:rPr>
          <w:rFonts w:ascii="Tahoma" w:hAnsi="Tahoma" w:cs="Tahoma"/>
          <w:sz w:val="18"/>
          <w:szCs w:val="18"/>
        </w:rPr>
        <w:tab/>
        <w:t xml:space="preserve">zaterdag en zondag </w:t>
      </w:r>
      <w:r w:rsidR="007174E8" w:rsidRPr="00DE0ABF">
        <w:rPr>
          <w:rFonts w:ascii="Tahoma" w:hAnsi="Tahoma" w:cs="Tahoma"/>
          <w:sz w:val="18"/>
          <w:szCs w:val="18"/>
        </w:rPr>
        <w:t>(kosten: circa €</w:t>
      </w:r>
      <w:r w:rsidR="00E7107F">
        <w:rPr>
          <w:rFonts w:ascii="Tahoma" w:hAnsi="Tahoma" w:cs="Tahoma"/>
          <w:sz w:val="18"/>
          <w:szCs w:val="18"/>
        </w:rPr>
        <w:t xml:space="preserve"> 20,-</w:t>
      </w:r>
      <w:r w:rsidR="007174E8" w:rsidRPr="00DE0ABF">
        <w:rPr>
          <w:rFonts w:ascii="Tahoma" w:hAnsi="Tahoma" w:cs="Tahoma"/>
          <w:sz w:val="18"/>
          <w:szCs w:val="18"/>
        </w:rPr>
        <w:t>)</w:t>
      </w:r>
    </w:p>
    <w:p w:rsidR="00D458AC" w:rsidRPr="00DE0ABF" w:rsidRDefault="00D458AC" w:rsidP="00D458AC">
      <w:pPr>
        <w:tabs>
          <w:tab w:val="left" w:pos="-720"/>
          <w:tab w:val="left" w:pos="0"/>
          <w:tab w:val="left" w:pos="426"/>
        </w:tabs>
        <w:suppressAutoHyphens/>
        <w:spacing w:line="312" w:lineRule="auto"/>
        <w:ind w:right="-397"/>
        <w:rPr>
          <w:rFonts w:ascii="Tahoma" w:hAnsi="Tahoma" w:cs="Tahoma"/>
          <w:sz w:val="18"/>
          <w:szCs w:val="18"/>
        </w:rPr>
      </w:pPr>
      <w:r w:rsidRPr="00DE0ABF">
        <w:rPr>
          <w:rFonts w:ascii="Tahoma" w:hAnsi="Tahoma" w:cs="Tahoma"/>
          <w:sz w:val="18"/>
          <w:szCs w:val="18"/>
        </w:rPr>
        <w:t>O</w:t>
      </w:r>
      <w:r w:rsidRPr="00DE0ABF">
        <w:rPr>
          <w:rFonts w:ascii="Tahoma" w:hAnsi="Tahoma" w:cs="Tahoma"/>
          <w:sz w:val="18"/>
          <w:szCs w:val="18"/>
        </w:rPr>
        <w:tab/>
        <w:t xml:space="preserve">zaterdag </w:t>
      </w:r>
      <w:r w:rsidR="007174E8" w:rsidRPr="00DE0ABF">
        <w:rPr>
          <w:rFonts w:ascii="Tahoma" w:hAnsi="Tahoma" w:cs="Tahoma"/>
          <w:sz w:val="18"/>
          <w:szCs w:val="18"/>
        </w:rPr>
        <w:t>(kosten: circa €</w:t>
      </w:r>
      <w:r w:rsidR="00E7107F">
        <w:rPr>
          <w:rFonts w:ascii="Tahoma" w:hAnsi="Tahoma" w:cs="Tahoma"/>
          <w:sz w:val="18"/>
          <w:szCs w:val="18"/>
        </w:rPr>
        <w:t xml:space="preserve"> 17,50</w:t>
      </w:r>
      <w:r w:rsidR="007174E8" w:rsidRPr="00DE0ABF">
        <w:rPr>
          <w:rFonts w:ascii="Tahoma" w:hAnsi="Tahoma" w:cs="Tahoma"/>
          <w:sz w:val="18"/>
          <w:szCs w:val="18"/>
        </w:rPr>
        <w:t>)</w:t>
      </w:r>
    </w:p>
    <w:p w:rsidR="00D458AC" w:rsidRPr="007174E8" w:rsidRDefault="00D458AC" w:rsidP="007174E8">
      <w:pPr>
        <w:tabs>
          <w:tab w:val="left" w:pos="-720"/>
          <w:tab w:val="left" w:pos="0"/>
          <w:tab w:val="left" w:pos="426"/>
        </w:tabs>
        <w:suppressAutoHyphens/>
        <w:spacing w:line="312" w:lineRule="auto"/>
        <w:ind w:right="-397"/>
        <w:rPr>
          <w:rFonts w:ascii="Tahoma" w:hAnsi="Tahoma" w:cs="Tahoma"/>
          <w:sz w:val="18"/>
          <w:szCs w:val="18"/>
        </w:rPr>
      </w:pPr>
      <w:r w:rsidRPr="00DE0ABF">
        <w:rPr>
          <w:rFonts w:ascii="Tahoma" w:hAnsi="Tahoma" w:cs="Tahoma"/>
          <w:sz w:val="18"/>
          <w:szCs w:val="18"/>
        </w:rPr>
        <w:t>O</w:t>
      </w:r>
      <w:r w:rsidRPr="00DE0ABF">
        <w:rPr>
          <w:rFonts w:ascii="Tahoma" w:hAnsi="Tahoma" w:cs="Tahoma"/>
          <w:sz w:val="18"/>
          <w:szCs w:val="18"/>
        </w:rPr>
        <w:tab/>
        <w:t>zaterdagavo</w:t>
      </w:r>
      <w:r w:rsidR="004148DE" w:rsidRPr="00DE0ABF">
        <w:rPr>
          <w:rFonts w:ascii="Tahoma" w:hAnsi="Tahoma" w:cs="Tahoma"/>
          <w:sz w:val="18"/>
          <w:szCs w:val="18"/>
        </w:rPr>
        <w:t xml:space="preserve">nd en zondag </w:t>
      </w:r>
      <w:r w:rsidR="007174E8" w:rsidRPr="00DE0ABF">
        <w:rPr>
          <w:rFonts w:ascii="Tahoma" w:hAnsi="Tahoma" w:cs="Tahoma"/>
          <w:sz w:val="18"/>
          <w:szCs w:val="18"/>
        </w:rPr>
        <w:t>(kosten: circa €</w:t>
      </w:r>
      <w:r w:rsidR="00E7107F">
        <w:rPr>
          <w:rFonts w:ascii="Tahoma" w:hAnsi="Tahoma" w:cs="Tahoma"/>
          <w:sz w:val="18"/>
          <w:szCs w:val="18"/>
        </w:rPr>
        <w:t xml:space="preserve"> 10,-</w:t>
      </w:r>
      <w:r w:rsidR="007174E8" w:rsidRPr="00DE0ABF">
        <w:rPr>
          <w:rFonts w:ascii="Tahoma" w:hAnsi="Tahoma" w:cs="Tahoma"/>
          <w:sz w:val="18"/>
          <w:szCs w:val="18"/>
        </w:rPr>
        <w:t>)</w:t>
      </w:r>
      <w:r w:rsidRPr="0091700D">
        <w:rPr>
          <w:sz w:val="18"/>
          <w:szCs w:val="18"/>
        </w:rPr>
        <w:tab/>
      </w:r>
    </w:p>
    <w:sectPr w:rsidR="00D458AC" w:rsidRPr="007174E8" w:rsidSect="005F1075">
      <w:footerReference w:type="default" r:id="rId14"/>
      <w:footerReference w:type="first" r:id="rId15"/>
      <w:type w:val="continuous"/>
      <w:pgSz w:w="11906" w:h="16838"/>
      <w:pgMar w:top="1134" w:right="1418" w:bottom="1418" w:left="1418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42" w:rsidRDefault="00630042">
      <w:r>
        <w:separator/>
      </w:r>
    </w:p>
  </w:endnote>
  <w:endnote w:type="continuationSeparator" w:id="0">
    <w:p w:rsidR="00630042" w:rsidRDefault="0063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AC" w:rsidRPr="00D96A7C" w:rsidRDefault="00D458AC" w:rsidP="00D458AC">
    <w:pPr>
      <w:pStyle w:val="Koptekst"/>
      <w:jc w:val="center"/>
      <w:rPr>
        <w:rFonts w:ascii="Script MT Bold" w:hAnsi="Script MT Bold"/>
        <w:color w:val="999999"/>
      </w:rPr>
    </w:pPr>
  </w:p>
  <w:p w:rsidR="00D458AC" w:rsidRDefault="00D96A7C">
    <w:pPr>
      <w:pStyle w:val="Voettekst"/>
    </w:pPr>
    <w:r>
      <w:rPr>
        <w:noProof/>
      </w:rPr>
      <w:drawing>
        <wp:inline distT="0" distB="0" distL="0" distR="0">
          <wp:extent cx="5500370" cy="842645"/>
          <wp:effectExtent l="0" t="0" r="508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037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04" w:rsidRDefault="00747D04">
    <w:pPr>
      <w:pStyle w:val="Voettekst"/>
    </w:pPr>
    <w:r>
      <w:rPr>
        <w:noProof/>
      </w:rPr>
      <w:drawing>
        <wp:inline distT="0" distB="0" distL="0" distR="0">
          <wp:extent cx="5500370" cy="842645"/>
          <wp:effectExtent l="0" t="0" r="508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037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42" w:rsidRDefault="00630042">
      <w:r>
        <w:separator/>
      </w:r>
    </w:p>
  </w:footnote>
  <w:footnote w:type="continuationSeparator" w:id="0">
    <w:p w:rsidR="00630042" w:rsidRDefault="0063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29B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57EA1"/>
    <w:multiLevelType w:val="hybridMultilevel"/>
    <w:tmpl w:val="937C9A0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4360BA"/>
    <w:multiLevelType w:val="hybridMultilevel"/>
    <w:tmpl w:val="3AF40DA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454169"/>
    <w:multiLevelType w:val="multilevel"/>
    <w:tmpl w:val="9E7C9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646A98"/>
    <w:multiLevelType w:val="hybridMultilevel"/>
    <w:tmpl w:val="2E7A5C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905FB3"/>
    <w:multiLevelType w:val="hybridMultilevel"/>
    <w:tmpl w:val="86388750"/>
    <w:lvl w:ilvl="0" w:tplc="730C0328"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06BD1FFF"/>
    <w:multiLevelType w:val="hybridMultilevel"/>
    <w:tmpl w:val="78C6E6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767317"/>
    <w:multiLevelType w:val="hybridMultilevel"/>
    <w:tmpl w:val="F63E4D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AD5C05"/>
    <w:multiLevelType w:val="hybridMultilevel"/>
    <w:tmpl w:val="E65A901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E807E14"/>
    <w:multiLevelType w:val="hybridMultilevel"/>
    <w:tmpl w:val="3C4C99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271EE9"/>
    <w:multiLevelType w:val="hybridMultilevel"/>
    <w:tmpl w:val="392EF3C2"/>
    <w:lvl w:ilvl="0" w:tplc="0413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D3F4C"/>
    <w:multiLevelType w:val="hybridMultilevel"/>
    <w:tmpl w:val="1BD897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863CE1"/>
    <w:multiLevelType w:val="hybridMultilevel"/>
    <w:tmpl w:val="96388F3C"/>
    <w:lvl w:ilvl="0" w:tplc="910AAC92">
      <w:start w:val="1"/>
      <w:numFmt w:val="bullet"/>
      <w:lvlText w:val=""/>
      <w:lvlJc w:val="left"/>
      <w:pPr>
        <w:tabs>
          <w:tab w:val="num" w:pos="723"/>
        </w:tabs>
        <w:ind w:left="2163" w:hanging="180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245379"/>
    <w:multiLevelType w:val="hybridMultilevel"/>
    <w:tmpl w:val="728E253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22E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910AAC92">
      <w:start w:val="1"/>
      <w:numFmt w:val="bullet"/>
      <w:lvlText w:val=""/>
      <w:lvlJc w:val="left"/>
      <w:pPr>
        <w:tabs>
          <w:tab w:val="num" w:pos="720"/>
        </w:tabs>
        <w:ind w:left="2160" w:hanging="1803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7666FE"/>
    <w:multiLevelType w:val="hybridMultilevel"/>
    <w:tmpl w:val="9E7C9EB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22E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DC4059"/>
    <w:multiLevelType w:val="multilevel"/>
    <w:tmpl w:val="392EF3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E12F6A"/>
    <w:multiLevelType w:val="hybridMultilevel"/>
    <w:tmpl w:val="41049C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ED546C"/>
    <w:multiLevelType w:val="multilevel"/>
    <w:tmpl w:val="1BD8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DC741C"/>
    <w:multiLevelType w:val="hybridMultilevel"/>
    <w:tmpl w:val="29EC9B70"/>
    <w:lvl w:ilvl="0" w:tplc="910AAC92">
      <w:start w:val="1"/>
      <w:numFmt w:val="bullet"/>
      <w:lvlText w:val=""/>
      <w:lvlJc w:val="left"/>
      <w:pPr>
        <w:tabs>
          <w:tab w:val="num" w:pos="720"/>
        </w:tabs>
        <w:ind w:left="2160" w:hanging="180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7D0565"/>
    <w:multiLevelType w:val="multilevel"/>
    <w:tmpl w:val="392EF3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8F06FE"/>
    <w:multiLevelType w:val="multilevel"/>
    <w:tmpl w:val="392EF3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BA384C"/>
    <w:multiLevelType w:val="multilevel"/>
    <w:tmpl w:val="392EF3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E71B19"/>
    <w:multiLevelType w:val="hybridMultilevel"/>
    <w:tmpl w:val="808C1D5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CB3BFA"/>
    <w:multiLevelType w:val="hybridMultilevel"/>
    <w:tmpl w:val="372CEB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7B144D"/>
    <w:multiLevelType w:val="hybridMultilevel"/>
    <w:tmpl w:val="F3D266A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B17E1B"/>
    <w:multiLevelType w:val="hybridMultilevel"/>
    <w:tmpl w:val="69B0023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01D85"/>
    <w:multiLevelType w:val="hybridMultilevel"/>
    <w:tmpl w:val="816223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CA2FED"/>
    <w:multiLevelType w:val="hybridMultilevel"/>
    <w:tmpl w:val="9034A2A2"/>
    <w:lvl w:ilvl="0" w:tplc="910AAC92">
      <w:start w:val="1"/>
      <w:numFmt w:val="bullet"/>
      <w:lvlText w:val=""/>
      <w:lvlJc w:val="left"/>
      <w:pPr>
        <w:tabs>
          <w:tab w:val="num" w:pos="720"/>
        </w:tabs>
        <w:ind w:left="2160" w:hanging="180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2045A8"/>
    <w:multiLevelType w:val="multilevel"/>
    <w:tmpl w:val="33F6F1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C72DB"/>
    <w:multiLevelType w:val="multilevel"/>
    <w:tmpl w:val="9E7C9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1553DC"/>
    <w:multiLevelType w:val="hybridMultilevel"/>
    <w:tmpl w:val="D340F5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3A3D62"/>
    <w:multiLevelType w:val="multilevel"/>
    <w:tmpl w:val="392EF3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3F01DF"/>
    <w:multiLevelType w:val="hybridMultilevel"/>
    <w:tmpl w:val="33F6F1C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69210B"/>
    <w:multiLevelType w:val="hybridMultilevel"/>
    <w:tmpl w:val="A1F0E5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185884"/>
    <w:multiLevelType w:val="hybridMultilevel"/>
    <w:tmpl w:val="1DC217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227743"/>
    <w:multiLevelType w:val="hybridMultilevel"/>
    <w:tmpl w:val="4828A10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474B35"/>
    <w:multiLevelType w:val="multilevel"/>
    <w:tmpl w:val="392EF3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9C055D"/>
    <w:multiLevelType w:val="hybridMultilevel"/>
    <w:tmpl w:val="92F07260"/>
    <w:lvl w:ilvl="0" w:tplc="910AAC92">
      <w:start w:val="1"/>
      <w:numFmt w:val="bullet"/>
      <w:lvlText w:val=""/>
      <w:lvlJc w:val="left"/>
      <w:pPr>
        <w:tabs>
          <w:tab w:val="num" w:pos="720"/>
        </w:tabs>
        <w:ind w:left="2160" w:hanging="180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43704D"/>
    <w:multiLevelType w:val="multilevel"/>
    <w:tmpl w:val="392EF3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DF4AFB"/>
    <w:multiLevelType w:val="hybridMultilevel"/>
    <w:tmpl w:val="72A80378"/>
    <w:lvl w:ilvl="0" w:tplc="910AAC92">
      <w:start w:val="1"/>
      <w:numFmt w:val="bullet"/>
      <w:lvlText w:val=""/>
      <w:lvlJc w:val="left"/>
      <w:pPr>
        <w:tabs>
          <w:tab w:val="num" w:pos="720"/>
        </w:tabs>
        <w:ind w:left="2160" w:hanging="180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8912A4"/>
    <w:multiLevelType w:val="hybridMultilevel"/>
    <w:tmpl w:val="B030B38E"/>
    <w:lvl w:ilvl="0" w:tplc="DA9E865A">
      <w:numFmt w:val="bullet"/>
      <w:lvlText w:val="-"/>
      <w:lvlJc w:val="left"/>
      <w:pPr>
        <w:tabs>
          <w:tab w:val="num" w:pos="4968"/>
        </w:tabs>
        <w:ind w:left="49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41">
    <w:nsid w:val="7B036321"/>
    <w:multiLevelType w:val="hybridMultilevel"/>
    <w:tmpl w:val="63F8B6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766E17"/>
    <w:multiLevelType w:val="multilevel"/>
    <w:tmpl w:val="392EF3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F71AC9"/>
    <w:multiLevelType w:val="hybridMultilevel"/>
    <w:tmpl w:val="D27C601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2"/>
  </w:num>
  <w:num w:numId="3">
    <w:abstractNumId w:val="25"/>
  </w:num>
  <w:num w:numId="4">
    <w:abstractNumId w:val="38"/>
  </w:num>
  <w:num w:numId="5">
    <w:abstractNumId w:val="1"/>
  </w:num>
  <w:num w:numId="6">
    <w:abstractNumId w:val="36"/>
  </w:num>
  <w:num w:numId="7">
    <w:abstractNumId w:val="41"/>
  </w:num>
  <w:num w:numId="8">
    <w:abstractNumId w:val="21"/>
  </w:num>
  <w:num w:numId="9">
    <w:abstractNumId w:val="2"/>
  </w:num>
  <w:num w:numId="10">
    <w:abstractNumId w:val="19"/>
  </w:num>
  <w:num w:numId="11">
    <w:abstractNumId w:val="22"/>
  </w:num>
  <w:num w:numId="12">
    <w:abstractNumId w:val="20"/>
  </w:num>
  <w:num w:numId="13">
    <w:abstractNumId w:val="35"/>
  </w:num>
  <w:num w:numId="14">
    <w:abstractNumId w:val="31"/>
  </w:num>
  <w:num w:numId="15">
    <w:abstractNumId w:val="14"/>
  </w:num>
  <w:num w:numId="16">
    <w:abstractNumId w:val="15"/>
  </w:num>
  <w:num w:numId="17">
    <w:abstractNumId w:val="32"/>
  </w:num>
  <w:num w:numId="18">
    <w:abstractNumId w:val="40"/>
  </w:num>
  <w:num w:numId="19">
    <w:abstractNumId w:val="7"/>
  </w:num>
  <w:num w:numId="20">
    <w:abstractNumId w:val="26"/>
  </w:num>
  <w:num w:numId="21">
    <w:abstractNumId w:val="33"/>
  </w:num>
  <w:num w:numId="22">
    <w:abstractNumId w:val="34"/>
  </w:num>
  <w:num w:numId="23">
    <w:abstractNumId w:val="6"/>
  </w:num>
  <w:num w:numId="24">
    <w:abstractNumId w:val="9"/>
  </w:num>
  <w:num w:numId="25">
    <w:abstractNumId w:val="23"/>
  </w:num>
  <w:num w:numId="26">
    <w:abstractNumId w:val="16"/>
  </w:num>
  <w:num w:numId="27">
    <w:abstractNumId w:val="11"/>
  </w:num>
  <w:num w:numId="28">
    <w:abstractNumId w:val="4"/>
  </w:num>
  <w:num w:numId="29">
    <w:abstractNumId w:val="30"/>
  </w:num>
  <w:num w:numId="30">
    <w:abstractNumId w:val="17"/>
  </w:num>
  <w:num w:numId="31">
    <w:abstractNumId w:val="3"/>
  </w:num>
  <w:num w:numId="32">
    <w:abstractNumId w:val="13"/>
  </w:num>
  <w:num w:numId="33">
    <w:abstractNumId w:val="18"/>
  </w:num>
  <w:num w:numId="34">
    <w:abstractNumId w:val="27"/>
  </w:num>
  <w:num w:numId="35">
    <w:abstractNumId w:val="37"/>
  </w:num>
  <w:num w:numId="36">
    <w:abstractNumId w:val="39"/>
  </w:num>
  <w:num w:numId="37">
    <w:abstractNumId w:val="29"/>
  </w:num>
  <w:num w:numId="38">
    <w:abstractNumId w:val="28"/>
  </w:num>
  <w:num w:numId="39">
    <w:abstractNumId w:val="12"/>
  </w:num>
  <w:num w:numId="40">
    <w:abstractNumId w:val="43"/>
  </w:num>
  <w:num w:numId="41">
    <w:abstractNumId w:val="8"/>
  </w:num>
  <w:num w:numId="4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50"/>
    <w:rsid w:val="00000793"/>
    <w:rsid w:val="000569A7"/>
    <w:rsid w:val="000610DE"/>
    <w:rsid w:val="0006421F"/>
    <w:rsid w:val="000A4B21"/>
    <w:rsid w:val="00133E84"/>
    <w:rsid w:val="0013467A"/>
    <w:rsid w:val="00170E92"/>
    <w:rsid w:val="001753E2"/>
    <w:rsid w:val="001C3AB0"/>
    <w:rsid w:val="002010C8"/>
    <w:rsid w:val="00237171"/>
    <w:rsid w:val="00240850"/>
    <w:rsid w:val="00250D3D"/>
    <w:rsid w:val="002919A0"/>
    <w:rsid w:val="002A7F2B"/>
    <w:rsid w:val="002B00C7"/>
    <w:rsid w:val="002C31CF"/>
    <w:rsid w:val="002D19C9"/>
    <w:rsid w:val="002F661F"/>
    <w:rsid w:val="00304C80"/>
    <w:rsid w:val="003144F1"/>
    <w:rsid w:val="00326B25"/>
    <w:rsid w:val="003322EE"/>
    <w:rsid w:val="003400DD"/>
    <w:rsid w:val="003818A0"/>
    <w:rsid w:val="00395996"/>
    <w:rsid w:val="003A7ADE"/>
    <w:rsid w:val="003B6A0B"/>
    <w:rsid w:val="003C538E"/>
    <w:rsid w:val="003D2067"/>
    <w:rsid w:val="00413DAD"/>
    <w:rsid w:val="004148DE"/>
    <w:rsid w:val="00444BCE"/>
    <w:rsid w:val="00462970"/>
    <w:rsid w:val="004A39DA"/>
    <w:rsid w:val="004F543F"/>
    <w:rsid w:val="005304AD"/>
    <w:rsid w:val="00560B17"/>
    <w:rsid w:val="00581875"/>
    <w:rsid w:val="005F1075"/>
    <w:rsid w:val="005F189C"/>
    <w:rsid w:val="00630042"/>
    <w:rsid w:val="006E5E06"/>
    <w:rsid w:val="006F0FCF"/>
    <w:rsid w:val="007174E8"/>
    <w:rsid w:val="0072458C"/>
    <w:rsid w:val="00726BD3"/>
    <w:rsid w:val="007366E7"/>
    <w:rsid w:val="00737305"/>
    <w:rsid w:val="00747D04"/>
    <w:rsid w:val="00763E6C"/>
    <w:rsid w:val="0078471C"/>
    <w:rsid w:val="007F36BA"/>
    <w:rsid w:val="008065AF"/>
    <w:rsid w:val="00810E72"/>
    <w:rsid w:val="0082381F"/>
    <w:rsid w:val="008A5C5D"/>
    <w:rsid w:val="008C260A"/>
    <w:rsid w:val="008C53FF"/>
    <w:rsid w:val="0091339C"/>
    <w:rsid w:val="0091700D"/>
    <w:rsid w:val="009355B4"/>
    <w:rsid w:val="00945EDB"/>
    <w:rsid w:val="00953E77"/>
    <w:rsid w:val="0099663C"/>
    <w:rsid w:val="009B7A46"/>
    <w:rsid w:val="009F7F29"/>
    <w:rsid w:val="00A65479"/>
    <w:rsid w:val="00A66234"/>
    <w:rsid w:val="00A73303"/>
    <w:rsid w:val="00AA30FB"/>
    <w:rsid w:val="00AE1D79"/>
    <w:rsid w:val="00B0147C"/>
    <w:rsid w:val="00B21086"/>
    <w:rsid w:val="00B963A9"/>
    <w:rsid w:val="00B96A9C"/>
    <w:rsid w:val="00BB211D"/>
    <w:rsid w:val="00BB2AEC"/>
    <w:rsid w:val="00BB3C9D"/>
    <w:rsid w:val="00BB5C23"/>
    <w:rsid w:val="00C44024"/>
    <w:rsid w:val="00C53093"/>
    <w:rsid w:val="00C842BF"/>
    <w:rsid w:val="00CA53A2"/>
    <w:rsid w:val="00CA6DF5"/>
    <w:rsid w:val="00CC60BB"/>
    <w:rsid w:val="00CD2F74"/>
    <w:rsid w:val="00CE3B76"/>
    <w:rsid w:val="00D23AB5"/>
    <w:rsid w:val="00D2407E"/>
    <w:rsid w:val="00D458AC"/>
    <w:rsid w:val="00D96A7C"/>
    <w:rsid w:val="00DA173A"/>
    <w:rsid w:val="00DB7D0F"/>
    <w:rsid w:val="00DC6A3A"/>
    <w:rsid w:val="00DE0ABF"/>
    <w:rsid w:val="00E64ECC"/>
    <w:rsid w:val="00E7107F"/>
    <w:rsid w:val="00E8052B"/>
    <w:rsid w:val="00EE1890"/>
    <w:rsid w:val="00EF3DD3"/>
    <w:rsid w:val="00F6298B"/>
    <w:rsid w:val="00F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19A0"/>
    <w:rPr>
      <w:sz w:val="24"/>
      <w:szCs w:val="24"/>
    </w:rPr>
  </w:style>
  <w:style w:type="paragraph" w:styleId="Kop2">
    <w:name w:val="heading 2"/>
    <w:basedOn w:val="Standaard"/>
    <w:next w:val="Standaard"/>
    <w:qFormat/>
    <w:rsid w:val="0091700D"/>
    <w:pPr>
      <w:keepNext/>
      <w:jc w:val="center"/>
      <w:outlineLvl w:val="1"/>
    </w:pPr>
    <w:rPr>
      <w:sz w:val="36"/>
      <w:szCs w:val="36"/>
    </w:rPr>
  </w:style>
  <w:style w:type="paragraph" w:styleId="Kop3">
    <w:name w:val="heading 3"/>
    <w:basedOn w:val="Standaard"/>
    <w:next w:val="Standaard"/>
    <w:qFormat/>
    <w:rsid w:val="0091700D"/>
    <w:pPr>
      <w:keepNext/>
      <w:jc w:val="center"/>
      <w:outlineLvl w:val="2"/>
    </w:pPr>
    <w:rPr>
      <w:rFonts w:ascii="Tahoma" w:hAnsi="Tahoma" w:cs="Tahoma"/>
      <w:b/>
      <w:bCs/>
      <w:i/>
      <w:iCs/>
      <w:sz w:val="40"/>
      <w:szCs w:val="40"/>
    </w:rPr>
  </w:style>
  <w:style w:type="paragraph" w:styleId="Kop5">
    <w:name w:val="heading 5"/>
    <w:basedOn w:val="Standaard"/>
    <w:next w:val="Standaard"/>
    <w:qFormat/>
    <w:rsid w:val="0091700D"/>
    <w:pPr>
      <w:keepNext/>
      <w:tabs>
        <w:tab w:val="left" w:pos="1985"/>
        <w:tab w:val="left" w:pos="2127"/>
      </w:tabs>
      <w:ind w:left="708" w:firstLine="3544"/>
      <w:jc w:val="both"/>
      <w:outlineLvl w:val="4"/>
    </w:pPr>
  </w:style>
  <w:style w:type="paragraph" w:styleId="Kop6">
    <w:name w:val="heading 6"/>
    <w:basedOn w:val="Standaard"/>
    <w:next w:val="Standaard"/>
    <w:qFormat/>
    <w:rsid w:val="0091700D"/>
    <w:pPr>
      <w:keepNext/>
      <w:tabs>
        <w:tab w:val="left" w:pos="1985"/>
        <w:tab w:val="left" w:pos="2127"/>
      </w:tabs>
      <w:jc w:val="both"/>
      <w:outlineLvl w:val="5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065A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Voettekst">
    <w:name w:val="footer"/>
    <w:basedOn w:val="Standaard"/>
    <w:rsid w:val="008065AF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D23AB5"/>
    <w:rPr>
      <w:color w:val="0000FF"/>
      <w:u w:val="single"/>
    </w:rPr>
  </w:style>
  <w:style w:type="paragraph" w:styleId="Plattetekst">
    <w:name w:val="Body Text"/>
    <w:basedOn w:val="Standaard"/>
    <w:rsid w:val="0091700D"/>
    <w:pPr>
      <w:jc w:val="both"/>
    </w:pPr>
    <w:rPr>
      <w:rFonts w:ascii="Tahoma" w:hAnsi="Tahoma"/>
      <w:sz w:val="20"/>
      <w:szCs w:val="20"/>
    </w:rPr>
  </w:style>
  <w:style w:type="paragraph" w:styleId="Plattetekstinspringen">
    <w:name w:val="Body Text Indent"/>
    <w:basedOn w:val="Standaard"/>
    <w:rsid w:val="0091700D"/>
    <w:pPr>
      <w:spacing w:after="120"/>
      <w:ind w:left="283"/>
    </w:pPr>
  </w:style>
  <w:style w:type="paragraph" w:styleId="Plattetekst3">
    <w:name w:val="Body Text 3"/>
    <w:basedOn w:val="Standaard"/>
    <w:rsid w:val="0091700D"/>
    <w:pPr>
      <w:spacing w:after="120"/>
    </w:pPr>
    <w:rPr>
      <w:sz w:val="16"/>
      <w:szCs w:val="16"/>
    </w:rPr>
  </w:style>
  <w:style w:type="paragraph" w:customStyle="1" w:styleId="Normaalweb1">
    <w:name w:val="Normaal (web)1"/>
    <w:basedOn w:val="Standaard"/>
    <w:rsid w:val="0091700D"/>
  </w:style>
  <w:style w:type="character" w:styleId="Zwaar">
    <w:name w:val="Strong"/>
    <w:basedOn w:val="Standaardalinea-lettertype"/>
    <w:qFormat/>
    <w:rsid w:val="0091700D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0A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0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19A0"/>
    <w:rPr>
      <w:sz w:val="24"/>
      <w:szCs w:val="24"/>
    </w:rPr>
  </w:style>
  <w:style w:type="paragraph" w:styleId="Kop2">
    <w:name w:val="heading 2"/>
    <w:basedOn w:val="Standaard"/>
    <w:next w:val="Standaard"/>
    <w:qFormat/>
    <w:rsid w:val="0091700D"/>
    <w:pPr>
      <w:keepNext/>
      <w:jc w:val="center"/>
      <w:outlineLvl w:val="1"/>
    </w:pPr>
    <w:rPr>
      <w:sz w:val="36"/>
      <w:szCs w:val="36"/>
    </w:rPr>
  </w:style>
  <w:style w:type="paragraph" w:styleId="Kop3">
    <w:name w:val="heading 3"/>
    <w:basedOn w:val="Standaard"/>
    <w:next w:val="Standaard"/>
    <w:qFormat/>
    <w:rsid w:val="0091700D"/>
    <w:pPr>
      <w:keepNext/>
      <w:jc w:val="center"/>
      <w:outlineLvl w:val="2"/>
    </w:pPr>
    <w:rPr>
      <w:rFonts w:ascii="Tahoma" w:hAnsi="Tahoma" w:cs="Tahoma"/>
      <w:b/>
      <w:bCs/>
      <w:i/>
      <w:iCs/>
      <w:sz w:val="40"/>
      <w:szCs w:val="40"/>
    </w:rPr>
  </w:style>
  <w:style w:type="paragraph" w:styleId="Kop5">
    <w:name w:val="heading 5"/>
    <w:basedOn w:val="Standaard"/>
    <w:next w:val="Standaard"/>
    <w:qFormat/>
    <w:rsid w:val="0091700D"/>
    <w:pPr>
      <w:keepNext/>
      <w:tabs>
        <w:tab w:val="left" w:pos="1985"/>
        <w:tab w:val="left" w:pos="2127"/>
      </w:tabs>
      <w:ind w:left="708" w:firstLine="3544"/>
      <w:jc w:val="both"/>
      <w:outlineLvl w:val="4"/>
    </w:pPr>
  </w:style>
  <w:style w:type="paragraph" w:styleId="Kop6">
    <w:name w:val="heading 6"/>
    <w:basedOn w:val="Standaard"/>
    <w:next w:val="Standaard"/>
    <w:qFormat/>
    <w:rsid w:val="0091700D"/>
    <w:pPr>
      <w:keepNext/>
      <w:tabs>
        <w:tab w:val="left" w:pos="1985"/>
        <w:tab w:val="left" w:pos="2127"/>
      </w:tabs>
      <w:jc w:val="both"/>
      <w:outlineLvl w:val="5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065A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Voettekst">
    <w:name w:val="footer"/>
    <w:basedOn w:val="Standaard"/>
    <w:rsid w:val="008065AF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D23AB5"/>
    <w:rPr>
      <w:color w:val="0000FF"/>
      <w:u w:val="single"/>
    </w:rPr>
  </w:style>
  <w:style w:type="paragraph" w:styleId="Plattetekst">
    <w:name w:val="Body Text"/>
    <w:basedOn w:val="Standaard"/>
    <w:rsid w:val="0091700D"/>
    <w:pPr>
      <w:jc w:val="both"/>
    </w:pPr>
    <w:rPr>
      <w:rFonts w:ascii="Tahoma" w:hAnsi="Tahoma"/>
      <w:sz w:val="20"/>
      <w:szCs w:val="20"/>
    </w:rPr>
  </w:style>
  <w:style w:type="paragraph" w:styleId="Plattetekstinspringen">
    <w:name w:val="Body Text Indent"/>
    <w:basedOn w:val="Standaard"/>
    <w:rsid w:val="0091700D"/>
    <w:pPr>
      <w:spacing w:after="120"/>
      <w:ind w:left="283"/>
    </w:pPr>
  </w:style>
  <w:style w:type="paragraph" w:styleId="Plattetekst3">
    <w:name w:val="Body Text 3"/>
    <w:basedOn w:val="Standaard"/>
    <w:rsid w:val="0091700D"/>
    <w:pPr>
      <w:spacing w:after="120"/>
    </w:pPr>
    <w:rPr>
      <w:sz w:val="16"/>
      <w:szCs w:val="16"/>
    </w:rPr>
  </w:style>
  <w:style w:type="paragraph" w:customStyle="1" w:styleId="Normaalweb1">
    <w:name w:val="Normaal (web)1"/>
    <w:basedOn w:val="Standaard"/>
    <w:rsid w:val="0091700D"/>
  </w:style>
  <w:style w:type="character" w:styleId="Zwaar">
    <w:name w:val="Strong"/>
    <w:basedOn w:val="Standaardalinea-lettertype"/>
    <w:qFormat/>
    <w:rsid w:val="0091700D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0A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0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vnederhemert.nl" TargetMode="External"/><Relationship Id="rId13" Type="http://schemas.openxmlformats.org/officeDocument/2006/relationships/hyperlink" Target="mailto:info@jvnederhemert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vnederhemert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jvnederhemert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DRAAIBOEK JEUGDONTMOETINGSDAGEN NEDERHEMERT</vt:lpstr>
    </vt:vector>
  </TitlesOfParts>
  <Company>nvt</Company>
  <LinksUpToDate>false</LinksUpToDate>
  <CharactersWithSpaces>4361</CharactersWithSpaces>
  <SharedDoc>false</SharedDoc>
  <HLinks>
    <vt:vector size="30" baseType="variant">
      <vt:variant>
        <vt:i4>7209027</vt:i4>
      </vt:variant>
      <vt:variant>
        <vt:i4>6</vt:i4>
      </vt:variant>
      <vt:variant>
        <vt:i4>0</vt:i4>
      </vt:variant>
      <vt:variant>
        <vt:i4>5</vt:i4>
      </vt:variant>
      <vt:variant>
        <vt:lpwstr>mailto:info@jvnederhemert.nl</vt:lpwstr>
      </vt:variant>
      <vt:variant>
        <vt:lpwstr/>
      </vt:variant>
      <vt:variant>
        <vt:i4>7209027</vt:i4>
      </vt:variant>
      <vt:variant>
        <vt:i4>3</vt:i4>
      </vt:variant>
      <vt:variant>
        <vt:i4>0</vt:i4>
      </vt:variant>
      <vt:variant>
        <vt:i4>5</vt:i4>
      </vt:variant>
      <vt:variant>
        <vt:lpwstr>mailto:info@jvnederhemert.nl</vt:lpwstr>
      </vt:variant>
      <vt:variant>
        <vt:lpwstr/>
      </vt:variant>
      <vt:variant>
        <vt:i4>786451</vt:i4>
      </vt:variant>
      <vt:variant>
        <vt:i4>0</vt:i4>
      </vt:variant>
      <vt:variant>
        <vt:i4>0</vt:i4>
      </vt:variant>
      <vt:variant>
        <vt:i4>5</vt:i4>
      </vt:variant>
      <vt:variant>
        <vt:lpwstr>http://www.jvnederhemert.nl/</vt:lpwstr>
      </vt:variant>
      <vt:variant>
        <vt:lpwstr/>
      </vt:variant>
      <vt:variant>
        <vt:i4>3342458</vt:i4>
      </vt:variant>
      <vt:variant>
        <vt:i4>-1</vt:i4>
      </vt:variant>
      <vt:variant>
        <vt:i4>1035</vt:i4>
      </vt:variant>
      <vt:variant>
        <vt:i4>1</vt:i4>
      </vt:variant>
      <vt:variant>
        <vt:lpwstr>http://www.dividingword.net/Bijbel-126.gif</vt:lpwstr>
      </vt:variant>
      <vt:variant>
        <vt:lpwstr/>
      </vt:variant>
      <vt:variant>
        <vt:i4>3342458</vt:i4>
      </vt:variant>
      <vt:variant>
        <vt:i4>-1</vt:i4>
      </vt:variant>
      <vt:variant>
        <vt:i4>1039</vt:i4>
      </vt:variant>
      <vt:variant>
        <vt:i4>1</vt:i4>
      </vt:variant>
      <vt:variant>
        <vt:lpwstr>http://www.dividingword.net/Bijbel-126.gif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DRAAIBOEK JEUGDONTMOETINGSDAGEN NEDERHEMERT</dc:title>
  <dc:creator>Vos</dc:creator>
  <cp:lastModifiedBy>Arné</cp:lastModifiedBy>
  <cp:revision>2</cp:revision>
  <dcterms:created xsi:type="dcterms:W3CDTF">2017-09-30T14:06:00Z</dcterms:created>
  <dcterms:modified xsi:type="dcterms:W3CDTF">2017-09-30T14:06:00Z</dcterms:modified>
</cp:coreProperties>
</file>